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D395" w14:textId="77777777" w:rsidR="00952317" w:rsidRPr="00952317" w:rsidRDefault="00952317" w:rsidP="00952317">
      <w:pPr>
        <w:jc w:val="right"/>
        <w:outlineLvl w:val="0"/>
        <w:rPr>
          <w:b/>
          <w:sz w:val="20"/>
          <w:szCs w:val="20"/>
        </w:rPr>
      </w:pPr>
      <w:r w:rsidRPr="00952317">
        <w:rPr>
          <w:b/>
          <w:sz w:val="20"/>
          <w:szCs w:val="20"/>
        </w:rPr>
        <w:t>Załącznik nr 2 do Szczegółowego Regulaminu Przeprowadzenia Konkursu Ofert</w:t>
      </w:r>
    </w:p>
    <w:p w14:paraId="4DBBF496" w14:textId="77777777" w:rsidR="00952317" w:rsidRPr="00952317" w:rsidRDefault="00952317" w:rsidP="00952317">
      <w:pPr>
        <w:jc w:val="center"/>
        <w:outlineLvl w:val="0"/>
        <w:rPr>
          <w:b/>
          <w:sz w:val="20"/>
          <w:szCs w:val="20"/>
        </w:rPr>
      </w:pPr>
      <w:r w:rsidRPr="00952317">
        <w:rPr>
          <w:b/>
          <w:sz w:val="20"/>
          <w:szCs w:val="20"/>
        </w:rPr>
        <w:t>- wzór -</w:t>
      </w:r>
    </w:p>
    <w:p w14:paraId="3EA30944" w14:textId="65793250" w:rsidR="00952317" w:rsidRPr="00952317" w:rsidRDefault="00952317" w:rsidP="00952317">
      <w:pPr>
        <w:jc w:val="center"/>
        <w:outlineLvl w:val="0"/>
        <w:rPr>
          <w:b/>
          <w:sz w:val="20"/>
          <w:szCs w:val="20"/>
        </w:rPr>
      </w:pPr>
      <w:r w:rsidRPr="00952317">
        <w:rPr>
          <w:b/>
          <w:sz w:val="20"/>
          <w:szCs w:val="20"/>
        </w:rPr>
        <w:t>UMOWA NR SK-</w:t>
      </w:r>
      <w:r w:rsidR="00BD7B92">
        <w:rPr>
          <w:b/>
          <w:sz w:val="20"/>
          <w:szCs w:val="20"/>
        </w:rPr>
        <w:t>6</w:t>
      </w:r>
      <w:r w:rsidRPr="00952317">
        <w:rPr>
          <w:b/>
          <w:sz w:val="20"/>
          <w:szCs w:val="20"/>
        </w:rPr>
        <w:t>-1/2022...........................</w:t>
      </w:r>
    </w:p>
    <w:p w14:paraId="0FA74954" w14:textId="57190831" w:rsidR="00952317" w:rsidRPr="00952317" w:rsidRDefault="00952317" w:rsidP="00952317">
      <w:pPr>
        <w:jc w:val="center"/>
        <w:rPr>
          <w:sz w:val="20"/>
          <w:szCs w:val="20"/>
        </w:rPr>
      </w:pPr>
      <w:r w:rsidRPr="00952317">
        <w:rPr>
          <w:b/>
          <w:sz w:val="20"/>
          <w:szCs w:val="20"/>
        </w:rPr>
        <w:t>o udzielenie zamówienia na świadczenia w Poradni ………………………………….</w:t>
      </w:r>
    </w:p>
    <w:p w14:paraId="31CB77F8" w14:textId="77777777" w:rsidR="004C5A83" w:rsidRPr="000D723A" w:rsidRDefault="004C5A83" w:rsidP="004C5A83">
      <w:pPr>
        <w:jc w:val="both"/>
        <w:rPr>
          <w:sz w:val="20"/>
          <w:szCs w:val="20"/>
        </w:rPr>
      </w:pPr>
    </w:p>
    <w:p w14:paraId="65C62C33" w14:textId="567B86C7" w:rsidR="004C5A83" w:rsidRPr="000D723A" w:rsidRDefault="004C5A83" w:rsidP="004C5A83">
      <w:pPr>
        <w:jc w:val="both"/>
        <w:rPr>
          <w:bCs/>
          <w:sz w:val="20"/>
          <w:szCs w:val="20"/>
        </w:rPr>
      </w:pPr>
      <w:r w:rsidRPr="000D723A">
        <w:rPr>
          <w:bCs/>
          <w:sz w:val="20"/>
          <w:szCs w:val="20"/>
        </w:rPr>
        <w:t xml:space="preserve">zawarta w dniu </w:t>
      </w:r>
      <w:r w:rsidR="00952317">
        <w:rPr>
          <w:bCs/>
          <w:sz w:val="20"/>
          <w:szCs w:val="20"/>
        </w:rPr>
        <w:t>……………</w:t>
      </w:r>
      <w:r w:rsidRPr="000D723A">
        <w:rPr>
          <w:bCs/>
          <w:sz w:val="20"/>
          <w:szCs w:val="20"/>
        </w:rPr>
        <w:t xml:space="preserve"> r. pomiędzy:</w:t>
      </w:r>
    </w:p>
    <w:p w14:paraId="7E9A88D3" w14:textId="77777777" w:rsidR="004C5A83" w:rsidRPr="00291A02" w:rsidRDefault="004C5A83" w:rsidP="004C5A83">
      <w:pPr>
        <w:suppressAutoHyphens/>
        <w:jc w:val="both"/>
        <w:rPr>
          <w:sz w:val="20"/>
          <w:szCs w:val="20"/>
          <w:lang w:eastAsia="ar-SA"/>
        </w:rPr>
      </w:pPr>
      <w:r w:rsidRPr="00291A02">
        <w:rPr>
          <w:sz w:val="20"/>
          <w:szCs w:val="20"/>
          <w:lang w:eastAsia="ar-SA"/>
        </w:rPr>
        <w:t xml:space="preserve">Samodzielnym Publicznym Gminnym Zakładem Opieki Zdrowotnej w Miejscu Piastowym ul. Dworska 14, </w:t>
      </w:r>
      <w:r w:rsidRPr="00291A02">
        <w:rPr>
          <w:sz w:val="20"/>
          <w:szCs w:val="20"/>
          <w:lang w:eastAsia="ar-SA"/>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sidRPr="00291A02">
        <w:rPr>
          <w:bCs/>
          <w:sz w:val="20"/>
          <w:szCs w:val="20"/>
          <w:lang w:eastAsia="ar-SA"/>
        </w:rPr>
        <w:t>684-21-32-478</w:t>
      </w:r>
      <w:r w:rsidRPr="00291A02">
        <w:rPr>
          <w:sz w:val="20"/>
          <w:szCs w:val="20"/>
          <w:lang w:eastAsia="ar-SA"/>
        </w:rPr>
        <w:t>,</w:t>
      </w:r>
    </w:p>
    <w:p w14:paraId="098000DD" w14:textId="77777777" w:rsidR="004C5A83" w:rsidRPr="00291A02" w:rsidRDefault="004C5A83" w:rsidP="004C5A83">
      <w:pPr>
        <w:suppressAutoHyphens/>
        <w:jc w:val="both"/>
        <w:rPr>
          <w:sz w:val="20"/>
          <w:szCs w:val="20"/>
          <w:lang w:eastAsia="ar-SA"/>
        </w:rPr>
      </w:pPr>
      <w:r w:rsidRPr="00291A02">
        <w:rPr>
          <w:sz w:val="20"/>
          <w:szCs w:val="20"/>
          <w:lang w:eastAsia="ar-SA"/>
        </w:rPr>
        <w:t>reprezentowanym przez:</w:t>
      </w:r>
    </w:p>
    <w:p w14:paraId="0EADDBA8" w14:textId="77777777" w:rsidR="004C5A83" w:rsidRPr="00CF186E" w:rsidRDefault="004C5A83" w:rsidP="004C5A83">
      <w:pPr>
        <w:suppressAutoHyphens/>
        <w:jc w:val="both"/>
        <w:rPr>
          <w:b/>
          <w:bCs/>
          <w:sz w:val="20"/>
          <w:szCs w:val="20"/>
          <w:lang w:eastAsia="ar-SA"/>
        </w:rPr>
      </w:pPr>
      <w:r w:rsidRPr="00CF186E">
        <w:rPr>
          <w:b/>
          <w:bCs/>
          <w:sz w:val="20"/>
          <w:szCs w:val="20"/>
          <w:lang w:eastAsia="ar-SA"/>
        </w:rPr>
        <w:t>Małgorzatę Szeligę – Dyrektora</w:t>
      </w:r>
    </w:p>
    <w:p w14:paraId="3ED06671" w14:textId="77777777" w:rsidR="004C5A83" w:rsidRPr="00CF186E" w:rsidRDefault="004C5A83" w:rsidP="004C5A83">
      <w:pPr>
        <w:suppressAutoHyphens/>
        <w:jc w:val="both"/>
        <w:rPr>
          <w:bCs/>
          <w:sz w:val="20"/>
          <w:szCs w:val="20"/>
          <w:lang w:eastAsia="ar-SA"/>
        </w:rPr>
      </w:pPr>
      <w:r w:rsidRPr="00CF186E">
        <w:rPr>
          <w:bCs/>
          <w:sz w:val="20"/>
          <w:szCs w:val="20"/>
          <w:lang w:eastAsia="ar-SA"/>
        </w:rPr>
        <w:t>zwanym w dalszej części umowy „Udzielającym Zamówienia”</w:t>
      </w:r>
    </w:p>
    <w:p w14:paraId="5BF6CF8C" w14:textId="77777777" w:rsidR="004C5A83" w:rsidRPr="00CF186E" w:rsidRDefault="004C5A83" w:rsidP="004C5A83">
      <w:pPr>
        <w:jc w:val="both"/>
        <w:rPr>
          <w:b/>
          <w:sz w:val="20"/>
          <w:szCs w:val="20"/>
        </w:rPr>
      </w:pPr>
      <w:r w:rsidRPr="000D723A">
        <w:rPr>
          <w:bCs/>
          <w:sz w:val="20"/>
          <w:szCs w:val="20"/>
        </w:rPr>
        <w:t xml:space="preserve">a </w:t>
      </w:r>
    </w:p>
    <w:p w14:paraId="2685072D" w14:textId="1451DB5E" w:rsidR="004C5A83" w:rsidRPr="00F16125" w:rsidRDefault="00952317" w:rsidP="004C5A83">
      <w:pPr>
        <w:suppressAutoHyphens/>
        <w:jc w:val="both"/>
        <w:rPr>
          <w:b/>
          <w:sz w:val="20"/>
          <w:szCs w:val="20"/>
          <w:lang w:eastAsia="ar-SA"/>
        </w:rPr>
      </w:pPr>
      <w:r>
        <w:rPr>
          <w:b/>
          <w:sz w:val="20"/>
          <w:szCs w:val="20"/>
          <w:lang w:eastAsia="ar-SA"/>
        </w:rPr>
        <w:t>…………………………………………</w:t>
      </w:r>
    </w:p>
    <w:p w14:paraId="5871109A" w14:textId="77777777" w:rsidR="004C5A83" w:rsidRPr="00D27F65" w:rsidRDefault="004C5A83" w:rsidP="004C5A83">
      <w:pPr>
        <w:jc w:val="both"/>
        <w:rPr>
          <w:b/>
          <w:sz w:val="20"/>
          <w:szCs w:val="20"/>
        </w:rPr>
      </w:pPr>
    </w:p>
    <w:p w14:paraId="0496DA30" w14:textId="77777777" w:rsidR="004C5A83" w:rsidRPr="000D723A" w:rsidRDefault="004C5A83" w:rsidP="004C5A83">
      <w:pPr>
        <w:jc w:val="both"/>
        <w:rPr>
          <w:sz w:val="20"/>
          <w:szCs w:val="20"/>
        </w:rPr>
      </w:pPr>
      <w:r w:rsidRPr="000D723A">
        <w:rPr>
          <w:bCs/>
          <w:sz w:val="20"/>
          <w:szCs w:val="20"/>
        </w:rPr>
        <w:t xml:space="preserve">zwanym w dalszej części umowy „Przyjmującym </w:t>
      </w:r>
      <w:r>
        <w:rPr>
          <w:bCs/>
          <w:sz w:val="20"/>
          <w:szCs w:val="20"/>
        </w:rPr>
        <w:t>Z</w:t>
      </w:r>
      <w:r w:rsidRPr="000D723A">
        <w:rPr>
          <w:bCs/>
          <w:sz w:val="20"/>
          <w:szCs w:val="20"/>
        </w:rPr>
        <w:t xml:space="preserve">amówienie” </w:t>
      </w:r>
      <w:r w:rsidRPr="000D723A">
        <w:rPr>
          <w:sz w:val="20"/>
          <w:szCs w:val="20"/>
        </w:rPr>
        <w:t>w imieniu, którego działa:</w:t>
      </w:r>
    </w:p>
    <w:p w14:paraId="2A3D08AE" w14:textId="77777777" w:rsidR="004C5A83" w:rsidRPr="000D723A" w:rsidRDefault="004C5A83" w:rsidP="004C5A83">
      <w:pPr>
        <w:jc w:val="both"/>
        <w:rPr>
          <w:bCs/>
          <w:sz w:val="20"/>
          <w:szCs w:val="20"/>
        </w:rPr>
      </w:pPr>
      <w:r w:rsidRPr="000D723A">
        <w:rPr>
          <w:bCs/>
          <w:sz w:val="20"/>
          <w:szCs w:val="20"/>
        </w:rPr>
        <w:t>o następującej treści:</w:t>
      </w:r>
    </w:p>
    <w:p w14:paraId="0282B941" w14:textId="77777777" w:rsidR="004C5A83" w:rsidRPr="000D723A" w:rsidRDefault="004C5A83" w:rsidP="004C5A83">
      <w:pPr>
        <w:jc w:val="both"/>
        <w:rPr>
          <w:sz w:val="20"/>
          <w:szCs w:val="20"/>
        </w:rPr>
      </w:pPr>
    </w:p>
    <w:p w14:paraId="6C09B55F" w14:textId="77777777" w:rsidR="004C5A83" w:rsidRPr="004C1D72" w:rsidRDefault="004C5A83" w:rsidP="004C5A83">
      <w:pPr>
        <w:suppressAutoHyphens/>
        <w:jc w:val="both"/>
        <w:rPr>
          <w:sz w:val="20"/>
          <w:szCs w:val="20"/>
          <w:lang w:eastAsia="ar-SA"/>
        </w:rPr>
      </w:pPr>
    </w:p>
    <w:p w14:paraId="4B7FF7A6" w14:textId="77777777" w:rsidR="004C5A83" w:rsidRPr="002C5CF7" w:rsidRDefault="004C5A83" w:rsidP="004C5A83">
      <w:pPr>
        <w:suppressAutoHyphens/>
        <w:jc w:val="both"/>
        <w:rPr>
          <w:sz w:val="20"/>
          <w:szCs w:val="20"/>
          <w:lang w:eastAsia="ar-SA"/>
        </w:rPr>
      </w:pPr>
      <w:r w:rsidRPr="002C5CF7">
        <w:rPr>
          <w:sz w:val="20"/>
          <w:szCs w:val="20"/>
          <w:lang w:eastAsia="ar-SA"/>
        </w:rPr>
        <w:t>Podstawę prawną niniejszej umowy stanowią:</w:t>
      </w:r>
    </w:p>
    <w:p w14:paraId="074C68B6" w14:textId="77777777" w:rsidR="004C5A83" w:rsidRPr="00EB5EC7" w:rsidRDefault="004C5A83" w:rsidP="004C5A83">
      <w:pPr>
        <w:numPr>
          <w:ilvl w:val="0"/>
          <w:numId w:val="4"/>
        </w:numPr>
        <w:tabs>
          <w:tab w:val="clear" w:pos="720"/>
        </w:tabs>
        <w:suppressAutoHyphens/>
        <w:ind w:left="284" w:hanging="284"/>
        <w:jc w:val="both"/>
        <w:rPr>
          <w:sz w:val="20"/>
          <w:szCs w:val="20"/>
        </w:rPr>
      </w:pPr>
      <w:r w:rsidRPr="00EB5EC7">
        <w:rPr>
          <w:sz w:val="20"/>
          <w:szCs w:val="20"/>
        </w:rPr>
        <w:t>Ustawa z dnia 15 kwietnia 2011 r. o działalności leczniczej ( tj. Dz. U. z 2021 r., poz. 2120);</w:t>
      </w:r>
    </w:p>
    <w:p w14:paraId="1959B396" w14:textId="34225A54" w:rsidR="004C5A83" w:rsidRDefault="004C5A83" w:rsidP="004C5A83">
      <w:pPr>
        <w:numPr>
          <w:ilvl w:val="0"/>
          <w:numId w:val="4"/>
        </w:numPr>
        <w:tabs>
          <w:tab w:val="clear" w:pos="720"/>
        </w:tabs>
        <w:suppressAutoHyphens/>
        <w:ind w:left="284" w:hanging="284"/>
        <w:jc w:val="both"/>
        <w:rPr>
          <w:sz w:val="20"/>
          <w:szCs w:val="20"/>
        </w:rPr>
      </w:pPr>
      <w:r w:rsidRPr="00EB5EC7">
        <w:rPr>
          <w:sz w:val="20"/>
          <w:szCs w:val="20"/>
        </w:rPr>
        <w:t>Ustawa z dnia 27 sierpnia 2004 r. o świadczeniach opieki zdrowotnej finansowanych ze środków publicznych (tj. Dz. U. z 2021 r., poz. 2120).</w:t>
      </w:r>
    </w:p>
    <w:p w14:paraId="2B62F116" w14:textId="77777777" w:rsidR="00F76C4B" w:rsidRPr="00F76C4B" w:rsidRDefault="00F76C4B" w:rsidP="00F76C4B">
      <w:pPr>
        <w:numPr>
          <w:ilvl w:val="0"/>
          <w:numId w:val="4"/>
        </w:numPr>
        <w:tabs>
          <w:tab w:val="clear" w:pos="720"/>
        </w:tabs>
        <w:suppressAutoHyphens/>
        <w:ind w:left="284" w:hanging="284"/>
        <w:jc w:val="both"/>
        <w:rPr>
          <w:sz w:val="20"/>
          <w:szCs w:val="20"/>
        </w:rPr>
      </w:pPr>
      <w:r w:rsidRPr="00F76C4B">
        <w:rPr>
          <w:sz w:val="20"/>
          <w:szCs w:val="20"/>
        </w:rPr>
        <w:t>Rozporządzenie Ministra Zdrowia z dnia 19 czerwca 2019 r. w sprawie świadczeń gwarantowanych z zakresu opieki psychiatrycznej i leczenia uzależnień (Dz.U. 2019 poz. 1285)</w:t>
      </w:r>
    </w:p>
    <w:p w14:paraId="5C336BAA" w14:textId="77777777" w:rsidR="004C5A83" w:rsidRPr="002E1A99" w:rsidRDefault="004C5A83" w:rsidP="004C5A83">
      <w:pPr>
        <w:autoSpaceDE w:val="0"/>
        <w:autoSpaceDN w:val="0"/>
        <w:adjustRightInd w:val="0"/>
        <w:jc w:val="both"/>
        <w:rPr>
          <w:color w:val="000000"/>
          <w:sz w:val="20"/>
          <w:szCs w:val="20"/>
        </w:rPr>
      </w:pPr>
    </w:p>
    <w:p w14:paraId="3BB62DA7" w14:textId="77777777" w:rsidR="004C5A83" w:rsidRPr="00E90E0C" w:rsidRDefault="004C5A83" w:rsidP="004C5A83">
      <w:pPr>
        <w:autoSpaceDE w:val="0"/>
        <w:autoSpaceDN w:val="0"/>
        <w:adjustRightInd w:val="0"/>
        <w:jc w:val="both"/>
        <w:rPr>
          <w:b/>
          <w:bCs/>
          <w:sz w:val="20"/>
          <w:szCs w:val="20"/>
        </w:rPr>
      </w:pPr>
    </w:p>
    <w:p w14:paraId="570231CA" w14:textId="77777777" w:rsidR="004C5A83" w:rsidRPr="00E90E0C" w:rsidRDefault="004C5A83" w:rsidP="004C5A83">
      <w:pPr>
        <w:autoSpaceDE w:val="0"/>
        <w:autoSpaceDN w:val="0"/>
        <w:adjustRightInd w:val="0"/>
        <w:jc w:val="center"/>
        <w:rPr>
          <w:sz w:val="20"/>
          <w:szCs w:val="20"/>
        </w:rPr>
      </w:pPr>
      <w:r w:rsidRPr="00E90E0C">
        <w:rPr>
          <w:b/>
          <w:bCs/>
          <w:sz w:val="20"/>
          <w:szCs w:val="20"/>
        </w:rPr>
        <w:t>§1</w:t>
      </w:r>
    </w:p>
    <w:p w14:paraId="0A3CEF39" w14:textId="53D774D9" w:rsidR="004C5A83" w:rsidRPr="00E90E0C" w:rsidRDefault="004C5A83" w:rsidP="004C5A83">
      <w:pPr>
        <w:numPr>
          <w:ilvl w:val="0"/>
          <w:numId w:val="6"/>
        </w:numPr>
        <w:tabs>
          <w:tab w:val="clear" w:pos="1440"/>
        </w:tabs>
        <w:autoSpaceDE w:val="0"/>
        <w:autoSpaceDN w:val="0"/>
        <w:adjustRightInd w:val="0"/>
        <w:ind w:left="360"/>
        <w:jc w:val="both"/>
        <w:rPr>
          <w:sz w:val="20"/>
          <w:szCs w:val="20"/>
        </w:rPr>
      </w:pPr>
      <w:r w:rsidRPr="00E90E0C">
        <w:rPr>
          <w:sz w:val="20"/>
          <w:szCs w:val="20"/>
        </w:rPr>
        <w:t xml:space="preserve">Przedmiotem niniejszej umowy jest udzielanie świadczeń </w:t>
      </w:r>
      <w:r w:rsidR="00551D26" w:rsidRPr="00E90E0C">
        <w:rPr>
          <w:sz w:val="20"/>
          <w:szCs w:val="20"/>
        </w:rPr>
        <w:t>zdrowotnych</w:t>
      </w:r>
      <w:r w:rsidR="002F5236">
        <w:rPr>
          <w:sz w:val="20"/>
          <w:szCs w:val="20"/>
        </w:rPr>
        <w:t xml:space="preserve"> </w:t>
      </w:r>
      <w:r w:rsidR="000909A0">
        <w:rPr>
          <w:sz w:val="20"/>
          <w:szCs w:val="20"/>
        </w:rPr>
        <w:t xml:space="preserve">przez </w:t>
      </w:r>
      <w:r w:rsidR="000909A0" w:rsidRPr="007A4416">
        <w:rPr>
          <w:sz w:val="20"/>
          <w:szCs w:val="20"/>
        </w:rPr>
        <w:t xml:space="preserve">specjalistę psychoterapii </w:t>
      </w:r>
      <w:r w:rsidR="00957716" w:rsidRPr="007A4416">
        <w:rPr>
          <w:sz w:val="20"/>
          <w:szCs w:val="20"/>
        </w:rPr>
        <w:t>uzależnień</w:t>
      </w:r>
      <w:r w:rsidR="000909A0" w:rsidRPr="007A4416">
        <w:rPr>
          <w:sz w:val="20"/>
          <w:szCs w:val="20"/>
        </w:rPr>
        <w:t xml:space="preserve"> lub  </w:t>
      </w:r>
      <w:r w:rsidR="00957716" w:rsidRPr="007A4416">
        <w:rPr>
          <w:sz w:val="20"/>
          <w:szCs w:val="20"/>
        </w:rPr>
        <w:t>osobę</w:t>
      </w:r>
      <w:r w:rsidR="000909A0" w:rsidRPr="007A4416">
        <w:rPr>
          <w:sz w:val="20"/>
          <w:szCs w:val="20"/>
        </w:rPr>
        <w:t xml:space="preserve"> ubiegającą się o otrzymanie certyfikatu specjalisty p</w:t>
      </w:r>
      <w:r w:rsidR="00957716" w:rsidRPr="007A4416">
        <w:rPr>
          <w:sz w:val="20"/>
          <w:szCs w:val="20"/>
        </w:rPr>
        <w:t>sych</w:t>
      </w:r>
      <w:r w:rsidR="000909A0" w:rsidRPr="007A4416">
        <w:rPr>
          <w:sz w:val="20"/>
          <w:szCs w:val="20"/>
        </w:rPr>
        <w:t>oterapii uzależnień (pracującą pod nadzorem)</w:t>
      </w:r>
      <w:r w:rsidR="00551D26" w:rsidRPr="007A4416">
        <w:rPr>
          <w:sz w:val="20"/>
          <w:szCs w:val="20"/>
        </w:rPr>
        <w:t xml:space="preserve">w </w:t>
      </w:r>
      <w:r w:rsidRPr="007A4416">
        <w:rPr>
          <w:bCs/>
          <w:sz w:val="20"/>
          <w:szCs w:val="20"/>
        </w:rPr>
        <w:t xml:space="preserve">Poradni </w:t>
      </w:r>
      <w:r w:rsidR="00952317">
        <w:rPr>
          <w:bCs/>
          <w:sz w:val="20"/>
          <w:szCs w:val="20"/>
        </w:rPr>
        <w:t>…………………</w:t>
      </w:r>
      <w:r w:rsidRPr="00E90E0C">
        <w:rPr>
          <w:bCs/>
          <w:sz w:val="20"/>
          <w:szCs w:val="20"/>
        </w:rPr>
        <w:t xml:space="preserve"> Samodzielnego Publicznego Gminnego Zakładu Opieki Zdrowotnej w Miejscu Piastowym oraz w innych miejscach związanych z wykonywaniem świadczeń zdrowotnych na</w:t>
      </w:r>
      <w:r w:rsidRPr="00E90E0C">
        <w:rPr>
          <w:sz w:val="20"/>
          <w:szCs w:val="20"/>
        </w:rPr>
        <w:t xml:space="preserve"> rzecz pacjentów Udzielającego Zamówienia. </w:t>
      </w:r>
    </w:p>
    <w:p w14:paraId="5EB21334" w14:textId="77777777" w:rsidR="004C5A83" w:rsidRPr="00E90E0C" w:rsidRDefault="004C5A83" w:rsidP="004C5A83">
      <w:pPr>
        <w:numPr>
          <w:ilvl w:val="0"/>
          <w:numId w:val="6"/>
        </w:numPr>
        <w:tabs>
          <w:tab w:val="clear" w:pos="1440"/>
        </w:tabs>
        <w:autoSpaceDE w:val="0"/>
        <w:autoSpaceDN w:val="0"/>
        <w:adjustRightInd w:val="0"/>
        <w:ind w:left="360"/>
        <w:jc w:val="both"/>
        <w:rPr>
          <w:sz w:val="20"/>
          <w:szCs w:val="20"/>
        </w:rPr>
      </w:pPr>
      <w:r w:rsidRPr="00E90E0C">
        <w:rPr>
          <w:sz w:val="20"/>
          <w:szCs w:val="20"/>
        </w:rPr>
        <w:t>Świadczenia zdrowotne, o których mowa wyżej wykonywane będą w pomieszczeniach wskazanych przez Udzielającego Zamówienia przy wykorzystaniu sprzętu i aparatury medycznej, wyposażenia pomieszczeń oraz materiałów Udzielającego Zamówienia, niezbędnych do wykonywania umowy.</w:t>
      </w:r>
    </w:p>
    <w:p w14:paraId="7097A640" w14:textId="77777777" w:rsidR="004C5A83" w:rsidRPr="008E7BE2" w:rsidRDefault="004C5A83" w:rsidP="004C5A83">
      <w:pPr>
        <w:autoSpaceDE w:val="0"/>
        <w:autoSpaceDN w:val="0"/>
        <w:adjustRightInd w:val="0"/>
        <w:jc w:val="both"/>
        <w:rPr>
          <w:sz w:val="20"/>
          <w:szCs w:val="20"/>
        </w:rPr>
      </w:pPr>
    </w:p>
    <w:p w14:paraId="04D1E8D4" w14:textId="77777777" w:rsidR="004C5A83" w:rsidRDefault="004C5A83" w:rsidP="004C5A83">
      <w:pPr>
        <w:autoSpaceDE w:val="0"/>
        <w:autoSpaceDN w:val="0"/>
        <w:adjustRightInd w:val="0"/>
        <w:jc w:val="center"/>
        <w:rPr>
          <w:b/>
          <w:bCs/>
          <w:sz w:val="20"/>
          <w:szCs w:val="20"/>
        </w:rPr>
      </w:pPr>
    </w:p>
    <w:p w14:paraId="03DDBEFF" w14:textId="77777777" w:rsidR="004C5A83" w:rsidRPr="008E7BE2" w:rsidRDefault="004C5A83" w:rsidP="004C5A83">
      <w:pPr>
        <w:autoSpaceDE w:val="0"/>
        <w:autoSpaceDN w:val="0"/>
        <w:adjustRightInd w:val="0"/>
        <w:jc w:val="center"/>
        <w:rPr>
          <w:sz w:val="20"/>
          <w:szCs w:val="20"/>
        </w:rPr>
      </w:pPr>
      <w:r w:rsidRPr="008E7BE2">
        <w:rPr>
          <w:b/>
          <w:bCs/>
          <w:sz w:val="20"/>
          <w:szCs w:val="20"/>
        </w:rPr>
        <w:t>§2</w:t>
      </w:r>
    </w:p>
    <w:p w14:paraId="6CF4F608" w14:textId="5E1E52D8" w:rsidR="004C5A83" w:rsidRDefault="004C5A83" w:rsidP="004C5A83">
      <w:pPr>
        <w:numPr>
          <w:ilvl w:val="0"/>
          <w:numId w:val="1"/>
        </w:numPr>
        <w:autoSpaceDE w:val="0"/>
        <w:autoSpaceDN w:val="0"/>
        <w:adjustRightInd w:val="0"/>
        <w:ind w:left="360" w:hanging="360"/>
        <w:jc w:val="both"/>
        <w:rPr>
          <w:sz w:val="20"/>
          <w:szCs w:val="20"/>
        </w:rPr>
      </w:pPr>
      <w:r w:rsidRPr="008E7BE2">
        <w:rPr>
          <w:sz w:val="20"/>
          <w:szCs w:val="20"/>
        </w:rPr>
        <w:t xml:space="preserve">Przyjmujący Zamówienie w czasie pełnienia obowiązków wynikających z niniejszej umowy wykonuje czynności służące </w:t>
      </w:r>
      <w:r w:rsidRPr="002F5236">
        <w:rPr>
          <w:sz w:val="20"/>
          <w:szCs w:val="20"/>
        </w:rPr>
        <w:t xml:space="preserve">zachowaniu, przywracaniu lub poprawie zdrowia </w:t>
      </w:r>
      <w:r w:rsidRPr="008E7BE2">
        <w:rPr>
          <w:sz w:val="20"/>
          <w:szCs w:val="20"/>
        </w:rPr>
        <w:t xml:space="preserve">pacjentów Udzielającego Zamówienia, </w:t>
      </w:r>
      <w:r w:rsidR="00095CD2">
        <w:rPr>
          <w:sz w:val="20"/>
          <w:szCs w:val="20"/>
        </w:rPr>
        <w:t xml:space="preserve"> w ramach procesu diagnostyczno-terapeutycznego w poradni </w:t>
      </w:r>
      <w:r w:rsidRPr="008E7BE2">
        <w:rPr>
          <w:sz w:val="20"/>
          <w:szCs w:val="20"/>
        </w:rPr>
        <w:t xml:space="preserve">Udzielającego Zamówienia, w której udziela świadczenia zdrowotnego. </w:t>
      </w:r>
    </w:p>
    <w:p w14:paraId="2556632E" w14:textId="77777777" w:rsidR="00B027E0" w:rsidRDefault="00B027E0" w:rsidP="00B027E0">
      <w:pPr>
        <w:numPr>
          <w:ilvl w:val="0"/>
          <w:numId w:val="1"/>
        </w:numPr>
        <w:autoSpaceDE w:val="0"/>
        <w:autoSpaceDN w:val="0"/>
        <w:adjustRightInd w:val="0"/>
        <w:ind w:left="360" w:hanging="360"/>
        <w:jc w:val="both"/>
        <w:rPr>
          <w:sz w:val="20"/>
          <w:szCs w:val="20"/>
        </w:rPr>
      </w:pPr>
      <w:bookmarkStart w:id="0" w:name="_Hlk97705208"/>
      <w:r w:rsidRPr="008E7BE2">
        <w:rPr>
          <w:sz w:val="20"/>
          <w:szCs w:val="20"/>
        </w:rPr>
        <w:t xml:space="preserve">Przyjmujący Zamówienie może wykonywać świadczenia zdrowotne będące przedmiotem umowy przy pomocy </w:t>
      </w:r>
      <w:r>
        <w:rPr>
          <w:sz w:val="20"/>
          <w:szCs w:val="20"/>
        </w:rPr>
        <w:t>pomiotów</w:t>
      </w:r>
      <w:r w:rsidRPr="008E7BE2">
        <w:rPr>
          <w:sz w:val="20"/>
          <w:szCs w:val="20"/>
        </w:rPr>
        <w:t xml:space="preserve"> trzecich, posiadających wszelkie </w:t>
      </w:r>
      <w:r>
        <w:rPr>
          <w:sz w:val="20"/>
          <w:szCs w:val="20"/>
        </w:rPr>
        <w:t xml:space="preserve">niezbędne kwalifikacje zawodowe. </w:t>
      </w:r>
    </w:p>
    <w:p w14:paraId="7E27940E" w14:textId="77777777" w:rsidR="00B027E0" w:rsidRPr="00C66344" w:rsidRDefault="00B027E0" w:rsidP="00B027E0">
      <w:pPr>
        <w:numPr>
          <w:ilvl w:val="0"/>
          <w:numId w:val="1"/>
        </w:numPr>
        <w:autoSpaceDE w:val="0"/>
        <w:autoSpaceDN w:val="0"/>
        <w:adjustRightInd w:val="0"/>
        <w:ind w:left="360" w:hanging="360"/>
        <w:jc w:val="both"/>
        <w:rPr>
          <w:sz w:val="20"/>
          <w:szCs w:val="20"/>
        </w:rPr>
      </w:pPr>
      <w:r w:rsidRPr="008E7BE2">
        <w:rPr>
          <w:sz w:val="20"/>
          <w:szCs w:val="20"/>
        </w:rPr>
        <w:t xml:space="preserve">Lista ww. </w:t>
      </w:r>
      <w:r>
        <w:rPr>
          <w:sz w:val="20"/>
          <w:szCs w:val="20"/>
        </w:rPr>
        <w:t xml:space="preserve">podmiotów </w:t>
      </w:r>
      <w:r w:rsidRPr="008E7BE2">
        <w:rPr>
          <w:sz w:val="20"/>
          <w:szCs w:val="20"/>
        </w:rPr>
        <w:t xml:space="preserve">stanowi załącznik nr </w:t>
      </w:r>
      <w:r>
        <w:rPr>
          <w:sz w:val="20"/>
          <w:szCs w:val="20"/>
        </w:rPr>
        <w:t xml:space="preserve">1 </w:t>
      </w:r>
      <w:r w:rsidRPr="008E7BE2">
        <w:rPr>
          <w:sz w:val="20"/>
          <w:szCs w:val="20"/>
        </w:rPr>
        <w:t>do niniejszej umowy. Przyjmujący Zamówienie zobowiązany jest aktualizować niniejszą listę z wyprzedzeniem co najmniej 14 dni roboczych przed rozpoczęciem udzielania świadczeń.</w:t>
      </w:r>
    </w:p>
    <w:bookmarkEnd w:id="0"/>
    <w:p w14:paraId="51076FBC" w14:textId="77777777" w:rsidR="00B027E0" w:rsidRDefault="00B027E0" w:rsidP="00B027E0">
      <w:pPr>
        <w:autoSpaceDE w:val="0"/>
        <w:autoSpaceDN w:val="0"/>
        <w:adjustRightInd w:val="0"/>
        <w:jc w:val="both"/>
        <w:rPr>
          <w:sz w:val="20"/>
          <w:szCs w:val="20"/>
        </w:rPr>
      </w:pPr>
    </w:p>
    <w:p w14:paraId="75C82A14" w14:textId="77777777" w:rsidR="004C5A83" w:rsidRDefault="004C5A83" w:rsidP="004C5A83">
      <w:pPr>
        <w:autoSpaceDE w:val="0"/>
        <w:autoSpaceDN w:val="0"/>
        <w:adjustRightInd w:val="0"/>
        <w:jc w:val="center"/>
        <w:rPr>
          <w:b/>
          <w:bCs/>
          <w:sz w:val="20"/>
          <w:szCs w:val="20"/>
        </w:rPr>
      </w:pPr>
    </w:p>
    <w:p w14:paraId="1B03340F" w14:textId="77777777" w:rsidR="004C5A83" w:rsidRPr="008E7BE2" w:rsidRDefault="004C5A83" w:rsidP="004C5A83">
      <w:pPr>
        <w:autoSpaceDE w:val="0"/>
        <w:autoSpaceDN w:val="0"/>
        <w:adjustRightInd w:val="0"/>
        <w:jc w:val="center"/>
        <w:rPr>
          <w:sz w:val="20"/>
          <w:szCs w:val="20"/>
        </w:rPr>
      </w:pPr>
      <w:r w:rsidRPr="008E7BE2">
        <w:rPr>
          <w:b/>
          <w:bCs/>
          <w:sz w:val="20"/>
          <w:szCs w:val="20"/>
        </w:rPr>
        <w:t>§3</w:t>
      </w:r>
    </w:p>
    <w:p w14:paraId="64F0E16A" w14:textId="52A9B736" w:rsidR="004C5A83" w:rsidRPr="00417BD0" w:rsidRDefault="004C5A83" w:rsidP="004C5A83">
      <w:pPr>
        <w:numPr>
          <w:ilvl w:val="0"/>
          <w:numId w:val="2"/>
        </w:numPr>
        <w:autoSpaceDE w:val="0"/>
        <w:autoSpaceDN w:val="0"/>
        <w:adjustRightInd w:val="0"/>
        <w:ind w:left="357" w:hanging="357"/>
        <w:jc w:val="both"/>
        <w:rPr>
          <w:sz w:val="20"/>
          <w:szCs w:val="20"/>
        </w:rPr>
      </w:pPr>
      <w:r w:rsidRPr="008E7BE2">
        <w:rPr>
          <w:sz w:val="20"/>
          <w:szCs w:val="20"/>
        </w:rPr>
        <w:t>Przyjmujący Zamówienie zobowiązuje się do udzielania świadczeń zdrowotnych według opracowanego, indywidualnego harmonogramu udzielania świadczeń ustalonego przez Udzielającego Zamówienia, stanowiącego załącznik nr</w:t>
      </w:r>
      <w:r>
        <w:rPr>
          <w:sz w:val="20"/>
          <w:szCs w:val="20"/>
        </w:rPr>
        <w:t xml:space="preserve"> </w:t>
      </w:r>
      <w:r w:rsidR="00E04BE7">
        <w:rPr>
          <w:sz w:val="20"/>
          <w:szCs w:val="20"/>
        </w:rPr>
        <w:t>2</w:t>
      </w:r>
      <w:r w:rsidRPr="008E7BE2">
        <w:rPr>
          <w:sz w:val="20"/>
          <w:szCs w:val="20"/>
        </w:rPr>
        <w:t xml:space="preserve"> do niniejszej umowy. Indywidualny harmonogram udzielania świadczeń </w:t>
      </w:r>
      <w:r w:rsidRPr="00417BD0">
        <w:rPr>
          <w:sz w:val="20"/>
          <w:szCs w:val="20"/>
        </w:rPr>
        <w:t xml:space="preserve">zdrowotnych określa dni i godziny ich wykonywania przez Przyjmującego Zamówienie. </w:t>
      </w:r>
    </w:p>
    <w:p w14:paraId="080481AB" w14:textId="582D4D3D" w:rsidR="004C5A83" w:rsidRPr="00417BD0" w:rsidRDefault="004C5A83" w:rsidP="004C5A83">
      <w:pPr>
        <w:numPr>
          <w:ilvl w:val="0"/>
          <w:numId w:val="2"/>
        </w:numPr>
        <w:autoSpaceDE w:val="0"/>
        <w:autoSpaceDN w:val="0"/>
        <w:adjustRightInd w:val="0"/>
        <w:ind w:left="357" w:hanging="357"/>
        <w:jc w:val="both"/>
        <w:rPr>
          <w:sz w:val="20"/>
          <w:szCs w:val="20"/>
        </w:rPr>
      </w:pPr>
      <w:r w:rsidRPr="00417BD0">
        <w:rPr>
          <w:sz w:val="20"/>
          <w:szCs w:val="20"/>
        </w:rPr>
        <w:t xml:space="preserve">Udzielanie świadczeń rozpoczyna się i kończy w dniu i o godzinie ustalonej w harmonogramie za wyjątkiem sytuacji, kiedy czynności medyczne podjęte przed zakończeniem zlecenia muszą być kontynuowane z uwagi na niebezpieczeństwo </w:t>
      </w:r>
      <w:r w:rsidRPr="008901C5">
        <w:rPr>
          <w:sz w:val="20"/>
          <w:szCs w:val="20"/>
        </w:rPr>
        <w:t xml:space="preserve">ciężkiego rozstroju zdrowia pacjenta. </w:t>
      </w:r>
    </w:p>
    <w:p w14:paraId="2FEF2EA6" w14:textId="72F4ED03" w:rsidR="004C5A83" w:rsidRPr="002E1A99" w:rsidRDefault="004C5A83" w:rsidP="004C5A83">
      <w:pPr>
        <w:numPr>
          <w:ilvl w:val="0"/>
          <w:numId w:val="2"/>
        </w:numPr>
        <w:autoSpaceDE w:val="0"/>
        <w:autoSpaceDN w:val="0"/>
        <w:adjustRightInd w:val="0"/>
        <w:ind w:left="357" w:hanging="357"/>
        <w:jc w:val="both"/>
        <w:rPr>
          <w:sz w:val="20"/>
          <w:szCs w:val="20"/>
        </w:rPr>
      </w:pPr>
      <w:r w:rsidRPr="002E1A99">
        <w:rPr>
          <w:sz w:val="20"/>
          <w:szCs w:val="20"/>
        </w:rPr>
        <w:t xml:space="preserve">W szczególnie uzasadnionych przypadkach, dopuszcza się zastępstwo </w:t>
      </w:r>
      <w:r>
        <w:rPr>
          <w:sz w:val="20"/>
          <w:szCs w:val="20"/>
        </w:rPr>
        <w:t xml:space="preserve">Przyjmującego Zamówienie </w:t>
      </w:r>
      <w:r w:rsidRPr="002E1A99">
        <w:rPr>
          <w:sz w:val="20"/>
          <w:szCs w:val="20"/>
        </w:rPr>
        <w:t xml:space="preserve">przez </w:t>
      </w:r>
      <w:r w:rsidR="00E90E0C">
        <w:rPr>
          <w:sz w:val="20"/>
          <w:szCs w:val="20"/>
        </w:rPr>
        <w:t>osobę</w:t>
      </w:r>
      <w:r w:rsidRPr="002E1A99">
        <w:rPr>
          <w:sz w:val="20"/>
          <w:szCs w:val="20"/>
        </w:rPr>
        <w:t xml:space="preserve"> legitymującego s</w:t>
      </w:r>
      <w:r>
        <w:rPr>
          <w:sz w:val="20"/>
          <w:szCs w:val="20"/>
        </w:rPr>
        <w:t xml:space="preserve">ię uprawnieniami </w:t>
      </w:r>
      <w:r w:rsidR="008901C5">
        <w:rPr>
          <w:sz w:val="20"/>
          <w:szCs w:val="20"/>
        </w:rPr>
        <w:t>zgodnymi z wymaganiami NFZ</w:t>
      </w:r>
      <w:r w:rsidRPr="002E1A99">
        <w:rPr>
          <w:sz w:val="20"/>
          <w:szCs w:val="20"/>
        </w:rPr>
        <w:t xml:space="preserve">, po uzyskaniu pisemnej zgody Udzielającego Zamówienia. </w:t>
      </w:r>
    </w:p>
    <w:p w14:paraId="05DD729F" w14:textId="77777777" w:rsidR="004C5A83" w:rsidRPr="002E1A99" w:rsidRDefault="004C5A83" w:rsidP="004C5A83">
      <w:pPr>
        <w:numPr>
          <w:ilvl w:val="0"/>
          <w:numId w:val="2"/>
        </w:numPr>
        <w:autoSpaceDE w:val="0"/>
        <w:autoSpaceDN w:val="0"/>
        <w:adjustRightInd w:val="0"/>
        <w:ind w:left="357" w:hanging="357"/>
        <w:jc w:val="both"/>
        <w:rPr>
          <w:sz w:val="20"/>
          <w:szCs w:val="20"/>
        </w:rPr>
      </w:pPr>
      <w:r w:rsidRPr="002E1A99">
        <w:rPr>
          <w:sz w:val="20"/>
          <w:szCs w:val="20"/>
        </w:rPr>
        <w:lastRenderedPageBreak/>
        <w:t>Koszt zastępstwa pokrywa Przyjmujący Zamówienie, któremu przys</w:t>
      </w:r>
      <w:r>
        <w:rPr>
          <w:sz w:val="20"/>
          <w:szCs w:val="20"/>
        </w:rPr>
        <w:t>ługuje w takim wypadku pełna</w:t>
      </w:r>
      <w:r w:rsidRPr="002E1A99">
        <w:rPr>
          <w:sz w:val="20"/>
          <w:szCs w:val="20"/>
        </w:rPr>
        <w:t xml:space="preserve"> </w:t>
      </w:r>
      <w:r>
        <w:rPr>
          <w:sz w:val="20"/>
          <w:szCs w:val="20"/>
        </w:rPr>
        <w:t>należność</w:t>
      </w:r>
      <w:r w:rsidRPr="002E1A99">
        <w:rPr>
          <w:sz w:val="20"/>
          <w:szCs w:val="20"/>
        </w:rPr>
        <w:t xml:space="preserve"> na zasadach określonych niniejszą</w:t>
      </w:r>
      <w:r>
        <w:rPr>
          <w:sz w:val="20"/>
          <w:szCs w:val="20"/>
        </w:rPr>
        <w:t xml:space="preserve"> umową, a Udzielający Zamówienia</w:t>
      </w:r>
      <w:r w:rsidRPr="002E1A99">
        <w:rPr>
          <w:sz w:val="20"/>
          <w:szCs w:val="20"/>
        </w:rPr>
        <w:t xml:space="preserve"> nie jest z tego tytułu zo</w:t>
      </w:r>
      <w:r>
        <w:rPr>
          <w:sz w:val="20"/>
          <w:szCs w:val="20"/>
        </w:rPr>
        <w:t>bowiązany do zapłaty dodatkowej należności, poza określoną</w:t>
      </w:r>
      <w:r w:rsidRPr="002E1A99">
        <w:rPr>
          <w:sz w:val="20"/>
          <w:szCs w:val="20"/>
        </w:rPr>
        <w:t xml:space="preserve"> w niniejszej umowie. </w:t>
      </w:r>
    </w:p>
    <w:p w14:paraId="1B82E8D9" w14:textId="77777777" w:rsidR="004C5A83" w:rsidRPr="002E1A99" w:rsidRDefault="004C5A83" w:rsidP="004C5A83">
      <w:pPr>
        <w:numPr>
          <w:ilvl w:val="0"/>
          <w:numId w:val="2"/>
        </w:numPr>
        <w:autoSpaceDE w:val="0"/>
        <w:autoSpaceDN w:val="0"/>
        <w:adjustRightInd w:val="0"/>
        <w:ind w:left="357" w:hanging="357"/>
        <w:jc w:val="both"/>
        <w:rPr>
          <w:sz w:val="20"/>
          <w:szCs w:val="20"/>
        </w:rPr>
      </w:pPr>
      <w:r w:rsidRPr="002E1A99">
        <w:rPr>
          <w:sz w:val="20"/>
          <w:szCs w:val="20"/>
        </w:rPr>
        <w:t xml:space="preserve">Indywidualny </w:t>
      </w:r>
      <w:r>
        <w:rPr>
          <w:sz w:val="20"/>
          <w:szCs w:val="20"/>
        </w:rPr>
        <w:t xml:space="preserve">harmonogram </w:t>
      </w:r>
      <w:r w:rsidRPr="002E1A99">
        <w:rPr>
          <w:sz w:val="20"/>
          <w:szCs w:val="20"/>
        </w:rPr>
        <w:t xml:space="preserve">udzielanych świadczeń może ulec zmianie w trakcie wykonywania </w:t>
      </w:r>
      <w:r>
        <w:rPr>
          <w:sz w:val="20"/>
          <w:szCs w:val="20"/>
        </w:rPr>
        <w:t xml:space="preserve">umowy </w:t>
      </w:r>
      <w:r w:rsidRPr="002E1A99">
        <w:rPr>
          <w:sz w:val="20"/>
          <w:szCs w:val="20"/>
        </w:rPr>
        <w:t xml:space="preserve">za zgodą stron. </w:t>
      </w:r>
    </w:p>
    <w:p w14:paraId="082B9152" w14:textId="502FBC14" w:rsidR="004C5A83" w:rsidRDefault="004C5A83" w:rsidP="004C5A83">
      <w:pPr>
        <w:numPr>
          <w:ilvl w:val="0"/>
          <w:numId w:val="2"/>
        </w:numPr>
        <w:autoSpaceDE w:val="0"/>
        <w:autoSpaceDN w:val="0"/>
        <w:adjustRightInd w:val="0"/>
        <w:ind w:left="357" w:hanging="357"/>
        <w:jc w:val="both"/>
        <w:rPr>
          <w:sz w:val="20"/>
          <w:szCs w:val="20"/>
        </w:rPr>
      </w:pPr>
      <w:r w:rsidRPr="002E1A99">
        <w:rPr>
          <w:sz w:val="20"/>
          <w:szCs w:val="20"/>
        </w:rPr>
        <w:t xml:space="preserve">Udzielający Zamówienia zastrzega sobie prawo do kontroli przestrzegania umowy w zakresie </w:t>
      </w:r>
      <w:r>
        <w:rPr>
          <w:sz w:val="20"/>
          <w:szCs w:val="20"/>
        </w:rPr>
        <w:t xml:space="preserve">harmonogramu </w:t>
      </w:r>
      <w:r w:rsidRPr="00265706">
        <w:rPr>
          <w:sz w:val="20"/>
          <w:szCs w:val="20"/>
        </w:rPr>
        <w:t xml:space="preserve">udzielania świadczeń i w razie stwierdzenia naruszeń istotnych dla funkcjonowania </w:t>
      </w:r>
      <w:r>
        <w:rPr>
          <w:sz w:val="20"/>
          <w:szCs w:val="20"/>
        </w:rPr>
        <w:t>Poradni</w:t>
      </w:r>
      <w:r w:rsidRPr="00265706">
        <w:rPr>
          <w:sz w:val="20"/>
          <w:szCs w:val="20"/>
        </w:rPr>
        <w:t>,</w:t>
      </w:r>
      <w:r w:rsidR="008C509D">
        <w:rPr>
          <w:sz w:val="20"/>
          <w:szCs w:val="20"/>
        </w:rPr>
        <w:t xml:space="preserve">                                             </w:t>
      </w:r>
      <w:r w:rsidRPr="00265706">
        <w:rPr>
          <w:sz w:val="20"/>
          <w:szCs w:val="20"/>
        </w:rPr>
        <w:t xml:space="preserve"> a w szczególności </w:t>
      </w:r>
      <w:r>
        <w:rPr>
          <w:sz w:val="20"/>
          <w:szCs w:val="20"/>
        </w:rPr>
        <w:t xml:space="preserve">niezgodnego z umową </w:t>
      </w:r>
      <w:r w:rsidRPr="00265706">
        <w:rPr>
          <w:sz w:val="20"/>
          <w:szCs w:val="20"/>
        </w:rPr>
        <w:t>czasu rozpoczęcia i zakończenia udzielania świadczeń zdrowotnych w Poradni</w:t>
      </w:r>
      <w:r>
        <w:rPr>
          <w:sz w:val="20"/>
          <w:szCs w:val="20"/>
        </w:rPr>
        <w:t>,</w:t>
      </w:r>
      <w:r w:rsidRPr="00265706">
        <w:rPr>
          <w:sz w:val="20"/>
          <w:szCs w:val="20"/>
        </w:rPr>
        <w:t xml:space="preserve"> uprawniony jest do nałożenia kary umownej. </w:t>
      </w:r>
    </w:p>
    <w:p w14:paraId="0A72AB05" w14:textId="567AE447" w:rsidR="004C5A83" w:rsidRDefault="004C5A83" w:rsidP="004C5A83">
      <w:pPr>
        <w:numPr>
          <w:ilvl w:val="0"/>
          <w:numId w:val="2"/>
        </w:numPr>
        <w:autoSpaceDE w:val="0"/>
        <w:autoSpaceDN w:val="0"/>
        <w:adjustRightInd w:val="0"/>
        <w:ind w:left="357" w:hanging="357"/>
        <w:jc w:val="both"/>
        <w:rPr>
          <w:sz w:val="20"/>
          <w:szCs w:val="20"/>
        </w:rPr>
      </w:pPr>
      <w:r>
        <w:rPr>
          <w:sz w:val="20"/>
          <w:szCs w:val="20"/>
        </w:rPr>
        <w:t xml:space="preserve">Przyjmujący Zamówienie w czasie wyznaczonym do udzielania świadczeń </w:t>
      </w:r>
      <w:r w:rsidR="008901C5">
        <w:rPr>
          <w:sz w:val="20"/>
          <w:szCs w:val="20"/>
        </w:rPr>
        <w:t>zdrowotnych</w:t>
      </w:r>
      <w:r>
        <w:rPr>
          <w:sz w:val="20"/>
          <w:szCs w:val="20"/>
        </w:rPr>
        <w:t xml:space="preserve"> w harmonogramie stanowiącym załącznik nr 1 do umowy nie może udzielać świadczeń w innej jednostce organizacyjnej</w:t>
      </w:r>
      <w:r w:rsidR="008C509D">
        <w:rPr>
          <w:sz w:val="20"/>
          <w:szCs w:val="20"/>
        </w:rPr>
        <w:t xml:space="preserve">                        </w:t>
      </w:r>
      <w:r>
        <w:rPr>
          <w:sz w:val="20"/>
          <w:szCs w:val="20"/>
        </w:rPr>
        <w:t xml:space="preserve"> u Udzielającego Zamówienia</w:t>
      </w:r>
      <w:r w:rsidRPr="00B75BDD">
        <w:rPr>
          <w:sz w:val="20"/>
          <w:szCs w:val="20"/>
        </w:rPr>
        <w:t xml:space="preserve"> lub u innego świadczeniodawcy. </w:t>
      </w:r>
    </w:p>
    <w:p w14:paraId="6C178314" w14:textId="77777777" w:rsidR="004C5A83" w:rsidRPr="002E1A99" w:rsidRDefault="004C5A83" w:rsidP="004C5A83">
      <w:pPr>
        <w:autoSpaceDE w:val="0"/>
        <w:autoSpaceDN w:val="0"/>
        <w:adjustRightInd w:val="0"/>
        <w:jc w:val="both"/>
        <w:rPr>
          <w:sz w:val="20"/>
          <w:szCs w:val="20"/>
        </w:rPr>
      </w:pPr>
    </w:p>
    <w:p w14:paraId="5D0C932B" w14:textId="77777777" w:rsidR="004C5A83" w:rsidRDefault="004C5A83" w:rsidP="004C5A83">
      <w:pPr>
        <w:autoSpaceDE w:val="0"/>
        <w:autoSpaceDN w:val="0"/>
        <w:adjustRightInd w:val="0"/>
        <w:jc w:val="center"/>
        <w:rPr>
          <w:b/>
          <w:bCs/>
          <w:sz w:val="20"/>
          <w:szCs w:val="20"/>
        </w:rPr>
      </w:pPr>
    </w:p>
    <w:p w14:paraId="4676D108" w14:textId="77777777" w:rsidR="004C5A83" w:rsidRPr="002E1A99" w:rsidRDefault="004C5A83" w:rsidP="004C5A83">
      <w:pPr>
        <w:autoSpaceDE w:val="0"/>
        <w:autoSpaceDN w:val="0"/>
        <w:adjustRightInd w:val="0"/>
        <w:jc w:val="center"/>
        <w:rPr>
          <w:sz w:val="20"/>
          <w:szCs w:val="20"/>
        </w:rPr>
      </w:pPr>
      <w:r w:rsidRPr="002E1A99">
        <w:rPr>
          <w:b/>
          <w:bCs/>
          <w:sz w:val="20"/>
          <w:szCs w:val="20"/>
        </w:rPr>
        <w:t>§4</w:t>
      </w:r>
    </w:p>
    <w:p w14:paraId="573DF5C6" w14:textId="77777777" w:rsidR="004C5A83" w:rsidRPr="002E1A99" w:rsidRDefault="004C5A83" w:rsidP="004C5A83">
      <w:pPr>
        <w:numPr>
          <w:ilvl w:val="0"/>
          <w:numId w:val="3"/>
        </w:numPr>
        <w:autoSpaceDE w:val="0"/>
        <w:autoSpaceDN w:val="0"/>
        <w:adjustRightInd w:val="0"/>
        <w:ind w:left="360" w:hanging="360"/>
        <w:jc w:val="both"/>
        <w:rPr>
          <w:sz w:val="20"/>
          <w:szCs w:val="20"/>
        </w:rPr>
      </w:pPr>
      <w:r w:rsidRPr="002E1A99">
        <w:rPr>
          <w:sz w:val="20"/>
          <w:szCs w:val="20"/>
        </w:rPr>
        <w:t xml:space="preserve">Przyjmujący Zamówienie jest zobowiązany do wykonywania przedmiotu umowy z należytą starannością, </w:t>
      </w:r>
      <w:r>
        <w:rPr>
          <w:sz w:val="20"/>
          <w:szCs w:val="20"/>
        </w:rPr>
        <w:br/>
      </w:r>
      <w:r w:rsidRPr="002E1A99">
        <w:rPr>
          <w:sz w:val="20"/>
          <w:szCs w:val="20"/>
        </w:rPr>
        <w:t xml:space="preserve">z poszanowaniem praw pacjenta, zgodnie z: </w:t>
      </w:r>
    </w:p>
    <w:p w14:paraId="7F0A8CE9" w14:textId="77777777" w:rsidR="004C5A83" w:rsidRDefault="004C5A83" w:rsidP="004C5A83">
      <w:pPr>
        <w:numPr>
          <w:ilvl w:val="0"/>
          <w:numId w:val="5"/>
        </w:numPr>
        <w:tabs>
          <w:tab w:val="clear" w:pos="1440"/>
        </w:tabs>
        <w:autoSpaceDE w:val="0"/>
        <w:autoSpaceDN w:val="0"/>
        <w:adjustRightInd w:val="0"/>
        <w:ind w:left="720"/>
        <w:jc w:val="both"/>
        <w:rPr>
          <w:sz w:val="20"/>
          <w:szCs w:val="20"/>
        </w:rPr>
      </w:pPr>
      <w:r w:rsidRPr="002E1A99">
        <w:rPr>
          <w:sz w:val="20"/>
          <w:szCs w:val="20"/>
        </w:rPr>
        <w:t>ustawą z dnia 6 listopada 2008 r. o prawach pacjenta i Rzeczniku Praw Pacjenta (Dz. U. 20</w:t>
      </w:r>
      <w:r>
        <w:rPr>
          <w:sz w:val="20"/>
          <w:szCs w:val="20"/>
        </w:rPr>
        <w:t xml:space="preserve">20 </w:t>
      </w:r>
      <w:r w:rsidRPr="002E1A99">
        <w:rPr>
          <w:sz w:val="20"/>
          <w:szCs w:val="20"/>
        </w:rPr>
        <w:t xml:space="preserve">r. poz. </w:t>
      </w:r>
      <w:r>
        <w:rPr>
          <w:sz w:val="20"/>
          <w:szCs w:val="20"/>
        </w:rPr>
        <w:t>849</w:t>
      </w:r>
      <w:r w:rsidRPr="002E1A99">
        <w:rPr>
          <w:sz w:val="20"/>
          <w:szCs w:val="20"/>
        </w:rPr>
        <w:t xml:space="preserve">) – udostępnianie dokumentacji medycznej, </w:t>
      </w:r>
    </w:p>
    <w:p w14:paraId="697C7613" w14:textId="77777777" w:rsidR="004C5A83" w:rsidRDefault="004C5A83" w:rsidP="004C5A83">
      <w:pPr>
        <w:numPr>
          <w:ilvl w:val="0"/>
          <w:numId w:val="5"/>
        </w:numPr>
        <w:tabs>
          <w:tab w:val="clear" w:pos="1440"/>
        </w:tabs>
        <w:autoSpaceDE w:val="0"/>
        <w:autoSpaceDN w:val="0"/>
        <w:adjustRightInd w:val="0"/>
        <w:ind w:left="720"/>
        <w:jc w:val="both"/>
        <w:rPr>
          <w:sz w:val="20"/>
          <w:szCs w:val="20"/>
        </w:rPr>
      </w:pPr>
      <w:r w:rsidRPr="002E1A99">
        <w:rPr>
          <w:sz w:val="20"/>
          <w:szCs w:val="20"/>
        </w:rPr>
        <w:t xml:space="preserve">dostępnymi metodami i </w:t>
      </w:r>
      <w:r w:rsidRPr="00B027E0">
        <w:rPr>
          <w:sz w:val="20"/>
          <w:szCs w:val="20"/>
        </w:rPr>
        <w:t xml:space="preserve">środkami </w:t>
      </w:r>
      <w:r w:rsidRPr="002E1A99">
        <w:rPr>
          <w:sz w:val="20"/>
          <w:szCs w:val="20"/>
        </w:rPr>
        <w:t xml:space="preserve">zapobiegania, rozpoznawania i leczenia chorób, </w:t>
      </w:r>
    </w:p>
    <w:p w14:paraId="66CA94C9" w14:textId="77777777" w:rsidR="004C5A83" w:rsidRPr="000D723A" w:rsidRDefault="004C5A83" w:rsidP="004C5A83">
      <w:pPr>
        <w:numPr>
          <w:ilvl w:val="0"/>
          <w:numId w:val="5"/>
        </w:numPr>
        <w:tabs>
          <w:tab w:val="clear" w:pos="1440"/>
        </w:tabs>
        <w:autoSpaceDE w:val="0"/>
        <w:autoSpaceDN w:val="0"/>
        <w:adjustRightInd w:val="0"/>
        <w:ind w:left="720"/>
        <w:jc w:val="both"/>
        <w:rPr>
          <w:sz w:val="20"/>
          <w:szCs w:val="20"/>
        </w:rPr>
      </w:pPr>
      <w:r w:rsidRPr="008E7BE2">
        <w:rPr>
          <w:sz w:val="20"/>
          <w:szCs w:val="20"/>
        </w:rPr>
        <w:t xml:space="preserve">zasadami etyki zawodowej. </w:t>
      </w:r>
    </w:p>
    <w:p w14:paraId="04BAD3B7" w14:textId="77777777" w:rsidR="004C5A83" w:rsidRPr="008E7BE2" w:rsidRDefault="004C5A83" w:rsidP="004C5A83">
      <w:pPr>
        <w:numPr>
          <w:ilvl w:val="1"/>
          <w:numId w:val="5"/>
        </w:numPr>
        <w:tabs>
          <w:tab w:val="clear" w:pos="1440"/>
        </w:tabs>
        <w:autoSpaceDE w:val="0"/>
        <w:autoSpaceDN w:val="0"/>
        <w:adjustRightInd w:val="0"/>
        <w:ind w:left="360"/>
        <w:jc w:val="both"/>
        <w:rPr>
          <w:sz w:val="20"/>
          <w:szCs w:val="20"/>
        </w:rPr>
      </w:pPr>
      <w:r w:rsidRPr="008E7BE2">
        <w:rPr>
          <w:sz w:val="20"/>
          <w:szCs w:val="20"/>
        </w:rPr>
        <w:t xml:space="preserve">Przyjmujący Zamówienie zobowiązuje się do: </w:t>
      </w:r>
    </w:p>
    <w:p w14:paraId="0E58CE27" w14:textId="77777777" w:rsidR="004C5A83" w:rsidRPr="008E7BE2" w:rsidRDefault="004C5A83" w:rsidP="00893E26">
      <w:pPr>
        <w:numPr>
          <w:ilvl w:val="2"/>
          <w:numId w:val="5"/>
        </w:numPr>
        <w:tabs>
          <w:tab w:val="clear" w:pos="2340"/>
        </w:tabs>
        <w:autoSpaceDE w:val="0"/>
        <w:autoSpaceDN w:val="0"/>
        <w:adjustRightInd w:val="0"/>
        <w:ind w:hanging="1980"/>
        <w:rPr>
          <w:sz w:val="20"/>
          <w:szCs w:val="20"/>
        </w:rPr>
      </w:pPr>
      <w:r w:rsidRPr="008E7BE2">
        <w:rPr>
          <w:sz w:val="20"/>
          <w:szCs w:val="20"/>
        </w:rPr>
        <w:t xml:space="preserve">rzetelnego wykonywania przedmiotu umowy, </w:t>
      </w:r>
    </w:p>
    <w:p w14:paraId="7FE96A42" w14:textId="77777777" w:rsidR="004C5A83" w:rsidRDefault="004C5A83" w:rsidP="004C5A83">
      <w:pPr>
        <w:numPr>
          <w:ilvl w:val="2"/>
          <w:numId w:val="5"/>
        </w:numPr>
        <w:tabs>
          <w:tab w:val="clear" w:pos="2340"/>
        </w:tabs>
        <w:autoSpaceDE w:val="0"/>
        <w:autoSpaceDN w:val="0"/>
        <w:adjustRightInd w:val="0"/>
        <w:ind w:left="720"/>
        <w:jc w:val="both"/>
        <w:rPr>
          <w:sz w:val="20"/>
          <w:szCs w:val="20"/>
        </w:rPr>
      </w:pPr>
      <w:r w:rsidRPr="008E7BE2">
        <w:rPr>
          <w:sz w:val="20"/>
          <w:szCs w:val="20"/>
        </w:rPr>
        <w:t>przestrzegania regulaminów wewnętrznych, zarządzeń, instrukcji i innych przepisów porządkowych wydanych przez Udzielającego Zamówienia,</w:t>
      </w:r>
    </w:p>
    <w:p w14:paraId="389E59BE" w14:textId="77777777" w:rsidR="004C5A83" w:rsidRPr="000D723A" w:rsidRDefault="004C5A83" w:rsidP="004C5A83">
      <w:pPr>
        <w:numPr>
          <w:ilvl w:val="2"/>
          <w:numId w:val="5"/>
        </w:numPr>
        <w:tabs>
          <w:tab w:val="clear" w:pos="2340"/>
        </w:tabs>
        <w:autoSpaceDE w:val="0"/>
        <w:autoSpaceDN w:val="0"/>
        <w:adjustRightInd w:val="0"/>
        <w:ind w:left="720"/>
        <w:jc w:val="both"/>
        <w:rPr>
          <w:sz w:val="20"/>
          <w:szCs w:val="20"/>
        </w:rPr>
      </w:pPr>
      <w:r>
        <w:rPr>
          <w:sz w:val="20"/>
          <w:szCs w:val="20"/>
        </w:rPr>
        <w:t>p</w:t>
      </w:r>
      <w:r w:rsidRPr="000D723A">
        <w:rPr>
          <w:sz w:val="20"/>
          <w:szCs w:val="20"/>
        </w:rPr>
        <w:t xml:space="preserve">rzestrzegania regulaminów i innych wewnętrznych aktów normatywnych Udzielającego Zamówienie mających związek z działalnością Przyjmującego Zamówienie w ramach realizacji niniejszej umowy, </w:t>
      </w:r>
      <w:r>
        <w:rPr>
          <w:sz w:val="20"/>
          <w:szCs w:val="20"/>
        </w:rPr>
        <w:br/>
      </w:r>
      <w:r w:rsidRPr="000D723A">
        <w:rPr>
          <w:sz w:val="20"/>
          <w:szCs w:val="20"/>
        </w:rPr>
        <w:t xml:space="preserve">w szczególności związanych z: </w:t>
      </w:r>
    </w:p>
    <w:p w14:paraId="2DE599ED" w14:textId="77777777" w:rsidR="004C5A83" w:rsidRPr="000D723A" w:rsidRDefault="004C5A83" w:rsidP="004C5A83">
      <w:pPr>
        <w:pStyle w:val="Bezodstpw"/>
        <w:numPr>
          <w:ilvl w:val="2"/>
          <w:numId w:val="7"/>
        </w:numPr>
        <w:jc w:val="both"/>
        <w:rPr>
          <w:rFonts w:ascii="Times New Roman" w:hAnsi="Times New Roman"/>
          <w:sz w:val="20"/>
          <w:szCs w:val="20"/>
        </w:rPr>
      </w:pPr>
      <w:r w:rsidRPr="000D723A">
        <w:rPr>
          <w:rFonts w:ascii="Times New Roman" w:hAnsi="Times New Roman"/>
          <w:sz w:val="20"/>
          <w:szCs w:val="20"/>
        </w:rPr>
        <w:t>akredytacją, uzyskaniem certyfikacji ISO,</w:t>
      </w:r>
    </w:p>
    <w:p w14:paraId="5C4EF303" w14:textId="77777777" w:rsidR="004C5A83" w:rsidRPr="000D723A" w:rsidRDefault="004C5A83" w:rsidP="004C5A83">
      <w:pPr>
        <w:pStyle w:val="Bezodstpw"/>
        <w:numPr>
          <w:ilvl w:val="2"/>
          <w:numId w:val="7"/>
        </w:numPr>
        <w:jc w:val="both"/>
        <w:rPr>
          <w:rFonts w:ascii="Times New Roman" w:hAnsi="Times New Roman"/>
          <w:sz w:val="20"/>
          <w:szCs w:val="20"/>
        </w:rPr>
      </w:pPr>
      <w:r>
        <w:rPr>
          <w:rFonts w:ascii="Times New Roman" w:hAnsi="Times New Roman"/>
          <w:sz w:val="20"/>
          <w:szCs w:val="20"/>
        </w:rPr>
        <w:t>zagrożeniem epidemiologicznym,</w:t>
      </w:r>
    </w:p>
    <w:p w14:paraId="5BCD92BB" w14:textId="77777777" w:rsidR="004C5A83" w:rsidRPr="000D723A" w:rsidRDefault="004C5A83" w:rsidP="004C5A83">
      <w:pPr>
        <w:pStyle w:val="Bezodstpw"/>
        <w:numPr>
          <w:ilvl w:val="0"/>
          <w:numId w:val="9"/>
        </w:numPr>
        <w:ind w:left="709" w:hanging="283"/>
        <w:jc w:val="both"/>
        <w:rPr>
          <w:rFonts w:ascii="Times New Roman" w:hAnsi="Times New Roman"/>
          <w:sz w:val="20"/>
          <w:szCs w:val="20"/>
        </w:rPr>
      </w:pPr>
      <w:r>
        <w:rPr>
          <w:rFonts w:ascii="Times New Roman" w:hAnsi="Times New Roman"/>
          <w:sz w:val="20"/>
          <w:szCs w:val="20"/>
        </w:rPr>
        <w:t>p</w:t>
      </w:r>
      <w:r w:rsidRPr="000D723A">
        <w:rPr>
          <w:rFonts w:ascii="Times New Roman" w:hAnsi="Times New Roman"/>
          <w:sz w:val="20"/>
          <w:szCs w:val="20"/>
        </w:rPr>
        <w:t>rowadzenia dokumentacji medycznej pacjentów związanej z udzielanymi świadczeniami zdrowotnymi zgodnie z obowiązującymi przepisami, w szczególności z:</w:t>
      </w:r>
    </w:p>
    <w:p w14:paraId="7882E533" w14:textId="77777777" w:rsidR="004C5A83" w:rsidRPr="000D723A" w:rsidRDefault="004C5A83" w:rsidP="004C5A83">
      <w:pPr>
        <w:pStyle w:val="Bezodstpw"/>
        <w:numPr>
          <w:ilvl w:val="2"/>
          <w:numId w:val="8"/>
        </w:numPr>
        <w:jc w:val="both"/>
        <w:rPr>
          <w:rFonts w:ascii="Times New Roman" w:hAnsi="Times New Roman"/>
          <w:sz w:val="20"/>
          <w:szCs w:val="20"/>
        </w:rPr>
      </w:pPr>
      <w:r w:rsidRPr="000D723A">
        <w:rPr>
          <w:rFonts w:ascii="Times New Roman" w:hAnsi="Times New Roman"/>
          <w:sz w:val="20"/>
          <w:szCs w:val="20"/>
        </w:rPr>
        <w:t xml:space="preserve">Rozporządzeniem Ministra Zdrowia z dnia </w:t>
      </w:r>
      <w:r>
        <w:rPr>
          <w:rFonts w:ascii="Times New Roman" w:hAnsi="Times New Roman"/>
          <w:sz w:val="20"/>
          <w:szCs w:val="20"/>
        </w:rPr>
        <w:t>6 kwietnia 2020</w:t>
      </w:r>
      <w:r w:rsidRPr="000D723A">
        <w:rPr>
          <w:rFonts w:ascii="Times New Roman" w:hAnsi="Times New Roman"/>
          <w:sz w:val="20"/>
          <w:szCs w:val="20"/>
        </w:rPr>
        <w:t xml:space="preserve"> roku w sprawie rodzajów, </w:t>
      </w:r>
      <w:r w:rsidRPr="000D723A">
        <w:rPr>
          <w:rFonts w:ascii="Times New Roman" w:hAnsi="Times New Roman"/>
          <w:sz w:val="20"/>
          <w:szCs w:val="20"/>
        </w:rPr>
        <w:br/>
        <w:t>zakresu i wzorów dokumentacji medycznej</w:t>
      </w:r>
      <w:r>
        <w:rPr>
          <w:rFonts w:ascii="Times New Roman" w:hAnsi="Times New Roman"/>
          <w:sz w:val="20"/>
          <w:szCs w:val="20"/>
        </w:rPr>
        <w:t xml:space="preserve"> oraz sposobu jej przetwarzania (Dz. U. z 2020 r. poz. 666),</w:t>
      </w:r>
    </w:p>
    <w:p w14:paraId="509FCA7D" w14:textId="77777777" w:rsidR="004C5A83" w:rsidRPr="000D723A" w:rsidRDefault="004C5A83" w:rsidP="004C5A83">
      <w:pPr>
        <w:pStyle w:val="Bezodstpw"/>
        <w:numPr>
          <w:ilvl w:val="2"/>
          <w:numId w:val="8"/>
        </w:numPr>
        <w:jc w:val="both"/>
        <w:rPr>
          <w:rFonts w:ascii="Times New Roman" w:hAnsi="Times New Roman"/>
          <w:sz w:val="20"/>
          <w:szCs w:val="20"/>
        </w:rPr>
      </w:pPr>
      <w:r w:rsidRPr="000D723A">
        <w:rPr>
          <w:rFonts w:ascii="Times New Roman" w:hAnsi="Times New Roman"/>
          <w:sz w:val="20"/>
          <w:szCs w:val="20"/>
        </w:rPr>
        <w:t xml:space="preserve">Rozporządzeniem Ministra Zdrowia z dnia </w:t>
      </w:r>
      <w:r>
        <w:rPr>
          <w:rFonts w:ascii="Times New Roman" w:hAnsi="Times New Roman"/>
          <w:sz w:val="20"/>
          <w:szCs w:val="20"/>
        </w:rPr>
        <w:t>10 czerwca 2021</w:t>
      </w:r>
      <w:r w:rsidRPr="000D723A">
        <w:rPr>
          <w:rFonts w:ascii="Times New Roman" w:hAnsi="Times New Roman"/>
          <w:sz w:val="20"/>
          <w:szCs w:val="20"/>
        </w:rPr>
        <w:t xml:space="preserve"> r. w sprawie rodzajów elektr</w:t>
      </w:r>
      <w:r>
        <w:rPr>
          <w:rFonts w:ascii="Times New Roman" w:hAnsi="Times New Roman"/>
          <w:sz w:val="20"/>
          <w:szCs w:val="20"/>
        </w:rPr>
        <w:t xml:space="preserve">onicznej dokumentacji medycznej (Dz. U. z 2021 r. poz.1153), </w:t>
      </w:r>
    </w:p>
    <w:p w14:paraId="1D280C15" w14:textId="77777777" w:rsidR="004C5A83" w:rsidRDefault="004C5A83" w:rsidP="004C5A83">
      <w:pPr>
        <w:pStyle w:val="Bezodstpw"/>
        <w:numPr>
          <w:ilvl w:val="2"/>
          <w:numId w:val="8"/>
        </w:numPr>
        <w:jc w:val="both"/>
        <w:rPr>
          <w:rFonts w:ascii="Times New Roman" w:hAnsi="Times New Roman"/>
          <w:sz w:val="20"/>
          <w:szCs w:val="20"/>
        </w:rPr>
      </w:pPr>
      <w:r w:rsidRPr="000D723A">
        <w:rPr>
          <w:rFonts w:ascii="Times New Roman" w:hAnsi="Times New Roman"/>
          <w:sz w:val="20"/>
          <w:szCs w:val="20"/>
        </w:rPr>
        <w:t>Ustawą z dnia 6 listopada 2008 roku o prawach pac</w:t>
      </w:r>
      <w:r>
        <w:rPr>
          <w:rFonts w:ascii="Times New Roman" w:hAnsi="Times New Roman"/>
          <w:sz w:val="20"/>
          <w:szCs w:val="20"/>
        </w:rPr>
        <w:t>jenta i Rzeczniku Praw Pacjenta,</w:t>
      </w:r>
    </w:p>
    <w:p w14:paraId="34F6EBBB" w14:textId="375445AE" w:rsidR="004C5A83" w:rsidRPr="000D723A" w:rsidRDefault="004C5A83" w:rsidP="004C5A83">
      <w:pPr>
        <w:pStyle w:val="Bezodstpw"/>
        <w:ind w:left="993"/>
        <w:jc w:val="both"/>
        <w:rPr>
          <w:rFonts w:ascii="Times New Roman" w:hAnsi="Times New Roman"/>
          <w:sz w:val="20"/>
          <w:szCs w:val="20"/>
        </w:rPr>
      </w:pPr>
      <w:r w:rsidRPr="000D723A">
        <w:rPr>
          <w:rFonts w:ascii="Times New Roman" w:hAnsi="Times New Roman"/>
          <w:sz w:val="20"/>
          <w:szCs w:val="20"/>
        </w:rPr>
        <w:t xml:space="preserve">a także wewnętrznymi aktami normatywnymi Udzielającego Zamówienie. Przyjmujący Zamówienie ponosi odpowiedzialność za szkody wyrządzone Udzielającemu Zamówienie i osobom trzecim, nierzetelnym, niedbałym lub niestarannym prowadzeniem dokumentacji. Udostępnianie dokumentacji medycznej przez Przyjmującego Zamówienie osobom trzecim odbywa się zgodnie </w:t>
      </w:r>
      <w:r w:rsidR="008C509D">
        <w:rPr>
          <w:rFonts w:ascii="Times New Roman" w:hAnsi="Times New Roman"/>
          <w:sz w:val="20"/>
          <w:szCs w:val="20"/>
        </w:rPr>
        <w:t xml:space="preserve">                  </w:t>
      </w:r>
      <w:r w:rsidRPr="000D723A">
        <w:rPr>
          <w:rFonts w:ascii="Times New Roman" w:hAnsi="Times New Roman"/>
          <w:sz w:val="20"/>
          <w:szCs w:val="20"/>
        </w:rPr>
        <w:t>z odpowiednimi procedurami oraz w trybie ustalonym przez Udzielającego Zamówienia,</w:t>
      </w:r>
    </w:p>
    <w:p w14:paraId="7FBE2837" w14:textId="448FC819" w:rsidR="004C5A83" w:rsidRPr="001C255F" w:rsidRDefault="004C5A83" w:rsidP="004C5A83">
      <w:pPr>
        <w:numPr>
          <w:ilvl w:val="0"/>
          <w:numId w:val="9"/>
        </w:numPr>
        <w:autoSpaceDE w:val="0"/>
        <w:autoSpaceDN w:val="0"/>
        <w:adjustRightInd w:val="0"/>
        <w:ind w:left="709" w:hanging="283"/>
        <w:jc w:val="both"/>
        <w:rPr>
          <w:sz w:val="20"/>
          <w:szCs w:val="20"/>
        </w:rPr>
      </w:pPr>
      <w:r w:rsidRPr="008901C5">
        <w:rPr>
          <w:sz w:val="20"/>
          <w:szCs w:val="20"/>
        </w:rPr>
        <w:t>wydawania</w:t>
      </w:r>
      <w:r w:rsidRPr="00E90E0C">
        <w:rPr>
          <w:color w:val="FF0000"/>
          <w:sz w:val="20"/>
          <w:szCs w:val="20"/>
        </w:rPr>
        <w:t xml:space="preserve"> </w:t>
      </w:r>
      <w:r w:rsidRPr="001C255F">
        <w:rPr>
          <w:sz w:val="20"/>
          <w:szCs w:val="20"/>
        </w:rPr>
        <w:t>opinii, zaświadczeń wg przepisów obowiązujących u Udzielającego Zamówienia,</w:t>
      </w:r>
    </w:p>
    <w:p w14:paraId="217B8353" w14:textId="77777777" w:rsidR="004C5A83" w:rsidRDefault="004C5A83" w:rsidP="004C5A83">
      <w:pPr>
        <w:numPr>
          <w:ilvl w:val="0"/>
          <w:numId w:val="9"/>
        </w:numPr>
        <w:autoSpaceDE w:val="0"/>
        <w:autoSpaceDN w:val="0"/>
        <w:adjustRightInd w:val="0"/>
        <w:ind w:left="709" w:hanging="283"/>
        <w:jc w:val="both"/>
        <w:rPr>
          <w:sz w:val="20"/>
          <w:szCs w:val="20"/>
        </w:rPr>
      </w:pPr>
      <w:r w:rsidRPr="000D723A">
        <w:rPr>
          <w:color w:val="000000"/>
          <w:sz w:val="20"/>
          <w:szCs w:val="20"/>
        </w:rPr>
        <w:t xml:space="preserve">sporządzania i przekazywania na żądanie Udzielającego Zamówienia dodatkowych informacji </w:t>
      </w:r>
      <w:r w:rsidRPr="000D723A">
        <w:rPr>
          <w:color w:val="000000"/>
          <w:sz w:val="20"/>
          <w:szCs w:val="20"/>
        </w:rPr>
        <w:br/>
        <w:t xml:space="preserve">i sprawozdań dotyczących realizacji niniejszej umowy, </w:t>
      </w:r>
    </w:p>
    <w:p w14:paraId="1A69B84F" w14:textId="77777777" w:rsidR="004C5A83" w:rsidRDefault="004C5A83" w:rsidP="004C5A83">
      <w:pPr>
        <w:numPr>
          <w:ilvl w:val="0"/>
          <w:numId w:val="9"/>
        </w:numPr>
        <w:autoSpaceDE w:val="0"/>
        <w:autoSpaceDN w:val="0"/>
        <w:adjustRightInd w:val="0"/>
        <w:ind w:left="709" w:hanging="283"/>
        <w:jc w:val="both"/>
        <w:rPr>
          <w:sz w:val="20"/>
          <w:szCs w:val="20"/>
        </w:rPr>
      </w:pPr>
      <w:r w:rsidRPr="000D723A">
        <w:rPr>
          <w:color w:val="000000"/>
          <w:sz w:val="20"/>
          <w:szCs w:val="20"/>
        </w:rPr>
        <w:t xml:space="preserve">dbałości o powierzone mienie, a w szczególności o sprzęt i aparaturę medyczną, </w:t>
      </w:r>
    </w:p>
    <w:p w14:paraId="2A391FAD" w14:textId="3781662A" w:rsidR="004C5A83" w:rsidRDefault="004C5A83" w:rsidP="0036594F">
      <w:pPr>
        <w:numPr>
          <w:ilvl w:val="0"/>
          <w:numId w:val="9"/>
        </w:numPr>
        <w:autoSpaceDE w:val="0"/>
        <w:autoSpaceDN w:val="0"/>
        <w:adjustRightInd w:val="0"/>
        <w:ind w:left="709" w:hanging="283"/>
        <w:rPr>
          <w:sz w:val="20"/>
          <w:szCs w:val="20"/>
        </w:rPr>
      </w:pPr>
      <w:r w:rsidRPr="000D723A">
        <w:rPr>
          <w:color w:val="000000"/>
          <w:sz w:val="20"/>
          <w:szCs w:val="20"/>
        </w:rPr>
        <w:t>zachowania w tajemnicy wszelkich informacji, o których powziął wiadomość przy realizacji postanowień niniejszej umowy, a które stanowią tajemnicę</w:t>
      </w:r>
      <w:r w:rsidR="0036594F">
        <w:rPr>
          <w:color w:val="000000"/>
          <w:sz w:val="20"/>
          <w:szCs w:val="20"/>
        </w:rPr>
        <w:t xml:space="preserve"> zawodową</w:t>
      </w:r>
      <w:r w:rsidRPr="000D723A">
        <w:rPr>
          <w:color w:val="000000"/>
          <w:sz w:val="20"/>
          <w:szCs w:val="20"/>
        </w:rPr>
        <w:t xml:space="preserve"> w rozumieniu ustawy o zawodzie </w:t>
      </w:r>
      <w:r w:rsidR="0036594F" w:rsidRPr="00F13D5F">
        <w:rPr>
          <w:color w:val="000000"/>
          <w:sz w:val="20"/>
          <w:szCs w:val="20"/>
        </w:rPr>
        <w:t>psychologa i samorządzie zawodowym psychologów</w:t>
      </w:r>
      <w:r w:rsidR="0036594F" w:rsidRPr="000D723A">
        <w:rPr>
          <w:color w:val="000000"/>
          <w:sz w:val="20"/>
          <w:szCs w:val="20"/>
        </w:rPr>
        <w:t xml:space="preserve"> </w:t>
      </w:r>
      <w:r w:rsidRPr="000D723A">
        <w:rPr>
          <w:color w:val="000000"/>
          <w:sz w:val="20"/>
          <w:szCs w:val="20"/>
        </w:rPr>
        <w:t>tajemnicę przedsiębiorstwa, jak również podlegają ochronie w rozumieniu</w:t>
      </w:r>
      <w:r w:rsidR="0036594F">
        <w:rPr>
          <w:color w:val="000000"/>
          <w:sz w:val="20"/>
          <w:szCs w:val="20"/>
        </w:rPr>
        <w:t xml:space="preserve"> </w:t>
      </w:r>
      <w:r w:rsidRPr="000D723A">
        <w:rPr>
          <w:color w:val="000000"/>
          <w:sz w:val="20"/>
          <w:szCs w:val="20"/>
        </w:rPr>
        <w:t xml:space="preserve">ustawy o ochronie danych osobowych zgodnie z wymogami obowiązującymi u Udzielającego Zamówienia, </w:t>
      </w:r>
    </w:p>
    <w:p w14:paraId="6C80F275" w14:textId="77777777" w:rsidR="004C5A83" w:rsidRDefault="004C5A83" w:rsidP="004C5A83">
      <w:pPr>
        <w:numPr>
          <w:ilvl w:val="0"/>
          <w:numId w:val="9"/>
        </w:numPr>
        <w:autoSpaceDE w:val="0"/>
        <w:autoSpaceDN w:val="0"/>
        <w:adjustRightInd w:val="0"/>
        <w:ind w:left="709" w:hanging="283"/>
        <w:jc w:val="both"/>
        <w:rPr>
          <w:sz w:val="20"/>
          <w:szCs w:val="20"/>
        </w:rPr>
      </w:pPr>
      <w:r w:rsidRPr="000D723A">
        <w:rPr>
          <w:color w:val="000000"/>
          <w:sz w:val="20"/>
          <w:szCs w:val="20"/>
        </w:rPr>
        <w:t xml:space="preserve">przestrzegania przepisów BHP i </w:t>
      </w:r>
      <w:proofErr w:type="spellStart"/>
      <w:r w:rsidRPr="000D723A">
        <w:rPr>
          <w:color w:val="000000"/>
          <w:sz w:val="20"/>
          <w:szCs w:val="20"/>
        </w:rPr>
        <w:t>ppoż</w:t>
      </w:r>
      <w:proofErr w:type="spellEnd"/>
      <w:r w:rsidRPr="000D723A">
        <w:rPr>
          <w:color w:val="000000"/>
          <w:sz w:val="20"/>
          <w:szCs w:val="20"/>
        </w:rPr>
        <w:t xml:space="preserve"> obowiązujących u Udzielającego Zamówienia, </w:t>
      </w:r>
    </w:p>
    <w:p w14:paraId="29E25EB4" w14:textId="77777777" w:rsidR="004C5A83" w:rsidRDefault="004C5A83" w:rsidP="004C5A83">
      <w:pPr>
        <w:numPr>
          <w:ilvl w:val="0"/>
          <w:numId w:val="9"/>
        </w:numPr>
        <w:autoSpaceDE w:val="0"/>
        <w:autoSpaceDN w:val="0"/>
        <w:adjustRightInd w:val="0"/>
        <w:ind w:left="709" w:hanging="283"/>
        <w:jc w:val="both"/>
        <w:rPr>
          <w:sz w:val="20"/>
          <w:szCs w:val="20"/>
        </w:rPr>
      </w:pPr>
      <w:r w:rsidRPr="000D723A">
        <w:rPr>
          <w:color w:val="000000"/>
          <w:sz w:val="20"/>
          <w:szCs w:val="20"/>
        </w:rPr>
        <w:t xml:space="preserve">wykonania na własny koszt badań lekarskich i przedstawienia Udzielającemu Zamówienia zaświadczenia o braku przeciwwskazań zdrowotnych do wykonywania świadczeń, kserokopii książeczki badań </w:t>
      </w:r>
      <w:proofErr w:type="spellStart"/>
      <w:r w:rsidRPr="000D723A">
        <w:rPr>
          <w:color w:val="000000"/>
          <w:sz w:val="20"/>
          <w:szCs w:val="20"/>
        </w:rPr>
        <w:t>sanitarno</w:t>
      </w:r>
      <w:proofErr w:type="spellEnd"/>
      <w:r w:rsidRPr="000D723A">
        <w:rPr>
          <w:color w:val="000000"/>
          <w:sz w:val="20"/>
          <w:szCs w:val="20"/>
        </w:rPr>
        <w:t xml:space="preserve"> epidemiologicznych zawierających aktualne wpisy. W przypadku konieczności wykonania dodatkowych badań, wynikających z rodzaju wykonywanych czynności zobowiązuje się do pokrycia kosztów takich badań i wydania ewentualnych zaświadczeń,</w:t>
      </w:r>
    </w:p>
    <w:p w14:paraId="58FAFCC5" w14:textId="77777777" w:rsidR="004C5A83" w:rsidRPr="004C5A83" w:rsidRDefault="004C5A83" w:rsidP="004C5A83">
      <w:pPr>
        <w:numPr>
          <w:ilvl w:val="0"/>
          <w:numId w:val="9"/>
        </w:numPr>
        <w:autoSpaceDE w:val="0"/>
        <w:autoSpaceDN w:val="0"/>
        <w:adjustRightInd w:val="0"/>
        <w:ind w:left="709" w:hanging="283"/>
        <w:jc w:val="both"/>
        <w:rPr>
          <w:sz w:val="20"/>
          <w:szCs w:val="20"/>
        </w:rPr>
      </w:pPr>
      <w:r w:rsidRPr="004C5A83">
        <w:rPr>
          <w:color w:val="000000"/>
          <w:sz w:val="20"/>
          <w:szCs w:val="20"/>
        </w:rPr>
        <w:t xml:space="preserve">wykonania we własnym zakresie i na własny koszt obowiązkowego przeszkolenia bhp, </w:t>
      </w:r>
      <w:proofErr w:type="spellStart"/>
      <w:r w:rsidRPr="004C5A83">
        <w:rPr>
          <w:color w:val="000000"/>
          <w:sz w:val="20"/>
          <w:szCs w:val="20"/>
        </w:rPr>
        <w:t>ppoż</w:t>
      </w:r>
      <w:proofErr w:type="spellEnd"/>
      <w:r w:rsidRPr="004C5A83">
        <w:rPr>
          <w:color w:val="000000"/>
          <w:sz w:val="20"/>
          <w:szCs w:val="20"/>
        </w:rPr>
        <w:t xml:space="preserve"> w zakresie określonym Rozporządzeniem MP i G z dn. 27 lipca 2004 r. w sprawie szkolenia w dziedzinie bezpieczeństwa i higieny pracy (Dz. U nr 180 poz. 1860 ze zm.) i przedstawienia Udzielającemu Zamówienia stosownego zaświadczenia ukończenia kursu,</w:t>
      </w:r>
    </w:p>
    <w:p w14:paraId="2FBFF825" w14:textId="77777777" w:rsidR="004C5A83" w:rsidRPr="004C5A83" w:rsidRDefault="004C5A83" w:rsidP="004C5A83">
      <w:pPr>
        <w:numPr>
          <w:ilvl w:val="0"/>
          <w:numId w:val="9"/>
        </w:numPr>
        <w:autoSpaceDE w:val="0"/>
        <w:autoSpaceDN w:val="0"/>
        <w:adjustRightInd w:val="0"/>
        <w:ind w:left="709" w:hanging="283"/>
        <w:jc w:val="both"/>
        <w:rPr>
          <w:sz w:val="20"/>
          <w:szCs w:val="20"/>
        </w:rPr>
      </w:pPr>
      <w:r w:rsidRPr="004C5A83">
        <w:rPr>
          <w:sz w:val="20"/>
          <w:szCs w:val="20"/>
        </w:rPr>
        <w:t>zabezpieczenia we własnym zakresie i na własny koszt odzieży roboczej i ochronnej,</w:t>
      </w:r>
    </w:p>
    <w:p w14:paraId="729F7077" w14:textId="0F3ED18A" w:rsidR="004C5A83" w:rsidRPr="004C409A" w:rsidRDefault="004C5A83" w:rsidP="004C409A">
      <w:pPr>
        <w:numPr>
          <w:ilvl w:val="0"/>
          <w:numId w:val="9"/>
        </w:numPr>
        <w:autoSpaceDE w:val="0"/>
        <w:autoSpaceDN w:val="0"/>
        <w:adjustRightInd w:val="0"/>
        <w:ind w:left="709" w:hanging="283"/>
        <w:rPr>
          <w:sz w:val="20"/>
          <w:szCs w:val="20"/>
        </w:rPr>
      </w:pPr>
      <w:r w:rsidRPr="004C409A">
        <w:rPr>
          <w:sz w:val="20"/>
          <w:szCs w:val="20"/>
        </w:rPr>
        <w:lastRenderedPageBreak/>
        <w:t xml:space="preserve">przestrzegania zasad wykonywania świadczeń zdrowotnych zgodnie z warunkami umów zawartych przez Udzielającego Zamówienia z Narodowym Funduszem Zdrowia oraz z innymi podmiotami. </w:t>
      </w:r>
    </w:p>
    <w:p w14:paraId="69AA7AF1" w14:textId="302B08D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Koszty użytkowania pomieszczeń, sprzętu, aparatury medycznej</w:t>
      </w:r>
      <w:r w:rsidR="0036594F">
        <w:rPr>
          <w:sz w:val="20"/>
          <w:szCs w:val="20"/>
        </w:rPr>
        <w:t xml:space="preserve"> </w:t>
      </w:r>
      <w:r w:rsidRPr="004C5A83">
        <w:rPr>
          <w:sz w:val="20"/>
          <w:szCs w:val="20"/>
        </w:rPr>
        <w:t xml:space="preserve">i innych środków niezbędnych do udzielania świadczeń zdrowotnych ponosi Udzielający Zamówienia. Przyjmujący Zamówienie będzie wykorzystywał aparaturę i sprzęt medyczny zgodnie z jej przeznaczeniem, zasadami BHP oraz stosowanymi instrukcjami, a </w:t>
      </w:r>
      <w:r w:rsidRPr="008E36F4">
        <w:rPr>
          <w:sz w:val="20"/>
          <w:szCs w:val="20"/>
        </w:rPr>
        <w:t xml:space="preserve">inne środki </w:t>
      </w:r>
      <w:r w:rsidRPr="004C5A83">
        <w:rPr>
          <w:sz w:val="20"/>
          <w:szCs w:val="20"/>
        </w:rPr>
        <w:t xml:space="preserve">adekwatnie do potrzeb wynikających z udzielania świadczeń zgodnie z </w:t>
      </w:r>
      <w:r w:rsidR="0036594F">
        <w:rPr>
          <w:sz w:val="20"/>
          <w:szCs w:val="20"/>
        </w:rPr>
        <w:t xml:space="preserve">aktualną </w:t>
      </w:r>
      <w:r w:rsidRPr="004C5A83">
        <w:rPr>
          <w:sz w:val="20"/>
          <w:szCs w:val="20"/>
        </w:rPr>
        <w:t xml:space="preserve">wiedzą . </w:t>
      </w:r>
    </w:p>
    <w:p w14:paraId="4C3B572D"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Udzielający Zamówienia zobowiązuje się do utrzymywania w należytym stanie technicznym sprzętu </w:t>
      </w:r>
      <w:r w:rsidRPr="004C5A83">
        <w:rPr>
          <w:sz w:val="20"/>
          <w:szCs w:val="20"/>
        </w:rPr>
        <w:br/>
        <w:t xml:space="preserve">i aparatury medycznej, potrzebnych do udzielania świadczeń zdrowotnych. </w:t>
      </w:r>
    </w:p>
    <w:p w14:paraId="1B8C3B35"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Przyjmujący Zamówienie nie może wykorzystywać pomieszczeń, aparatury, sprzętu i materiałów, o których mowa w §1 ust. 2 na inne cele niż wynikające z niniejszej umowy, w tym odpłatnego udzielania świadczeń zdrowotnych wykonywanych na rzecz osób fizycznych, innych instytucji lub podmiotów, chyba, że odpłatność wynika z przepisów obowiązujących u Udzielającego Zamówienia i jest pobierana na jego konto.</w:t>
      </w:r>
    </w:p>
    <w:p w14:paraId="6DC81C45"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Udzielający Zamówienia zobowiązuje się zapewnić odpowiedni stan sanitarny i czystość pomieszczeń potrzebnych do wykonywania świadczeń zdrowotnych. </w:t>
      </w:r>
    </w:p>
    <w:p w14:paraId="30F16FDD"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nie ponosi odpowiedzialności za zużycie rzeczy wymienionych w ust. 3 będące następstwem prawidłowego ich używania. </w:t>
      </w:r>
    </w:p>
    <w:p w14:paraId="395D413C"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zobowiązuje się do dbałości o użytkowany sprzęt i aparaturę Udzielającego Zamówienia, a w przypadku zagubienia lub umyślnego uszkodzenia do pokrycia strat stąd wynikłych. Udzielający Zamówienia zastrzega sobie prawo w przypadku uszkodzenia lub zniszczenia aparatury lub sprzętu medycznego z winy Przyjmującego Zamówienie do obciążenia go kosztami naprawy. </w:t>
      </w:r>
    </w:p>
    <w:p w14:paraId="499C6D5E"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nie odpowiada za udostępnione mienie Udzielającego Zamówienia, jeśli szkoda na mieniu powstała z przyczyn od niego niezależnych lub na skutek nie zapewnienia przez Udzielającego Zamówienia warunków umożliwiających należyte użytkowanie. </w:t>
      </w:r>
    </w:p>
    <w:p w14:paraId="111C8F6F"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ma obowiązek natychmiastowego informowania na piśmie Udzielającego Zamówienia o uszkodzeniach i niesprawnym działaniu sprzętu wykorzystywanego przez Przyjmującego Zamówienie. </w:t>
      </w:r>
    </w:p>
    <w:p w14:paraId="0FB75877"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Udzielający Zamówienia zapewnia Przyjmującemu Zamówienie dostęp do konsultacji specjalistycznych oraz </w:t>
      </w:r>
      <w:r w:rsidRPr="0036594F">
        <w:rPr>
          <w:sz w:val="20"/>
          <w:szCs w:val="20"/>
        </w:rPr>
        <w:t xml:space="preserve">badań diagnostycznych </w:t>
      </w:r>
      <w:r w:rsidRPr="004C5A83">
        <w:rPr>
          <w:sz w:val="20"/>
          <w:szCs w:val="20"/>
        </w:rPr>
        <w:t xml:space="preserve">niezbędnych dla realizacji usług. </w:t>
      </w:r>
    </w:p>
    <w:p w14:paraId="56EB81FA"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w czasie realizacji postanowień niniejszej umowy wydaje stosowne zlecenia personelowi średniemu zatrudnionemu u Udzielającego Zamówienie i kontroluje ich wykonanie. </w:t>
      </w:r>
    </w:p>
    <w:p w14:paraId="23E649FC" w14:textId="77777777" w:rsidR="004C5A83" w:rsidRPr="004C5A83" w:rsidRDefault="004C5A83" w:rsidP="004C5A83">
      <w:pPr>
        <w:numPr>
          <w:ilvl w:val="1"/>
          <w:numId w:val="14"/>
        </w:numPr>
        <w:autoSpaceDE w:val="0"/>
        <w:autoSpaceDN w:val="0"/>
        <w:adjustRightInd w:val="0"/>
        <w:ind w:left="360"/>
        <w:jc w:val="both"/>
        <w:rPr>
          <w:sz w:val="20"/>
          <w:szCs w:val="20"/>
        </w:rPr>
      </w:pPr>
      <w:r w:rsidRPr="004C5A83">
        <w:rPr>
          <w:sz w:val="20"/>
          <w:szCs w:val="20"/>
        </w:rPr>
        <w:t xml:space="preserve">Przyjmujący Zamówienie wykonuje świadczenia w czasie pokoju oraz ewentualnego wystąpienia: </w:t>
      </w:r>
    </w:p>
    <w:p w14:paraId="54B10D2E" w14:textId="77777777" w:rsidR="004C5A83" w:rsidRPr="004C5A83" w:rsidRDefault="004C5A83" w:rsidP="004C5A83">
      <w:pPr>
        <w:numPr>
          <w:ilvl w:val="0"/>
          <w:numId w:val="15"/>
        </w:numPr>
        <w:autoSpaceDE w:val="0"/>
        <w:autoSpaceDN w:val="0"/>
        <w:adjustRightInd w:val="0"/>
        <w:ind w:left="720"/>
        <w:jc w:val="both"/>
        <w:rPr>
          <w:sz w:val="20"/>
          <w:szCs w:val="20"/>
        </w:rPr>
      </w:pPr>
      <w:r w:rsidRPr="004C5A83">
        <w:rPr>
          <w:sz w:val="20"/>
          <w:szCs w:val="20"/>
        </w:rPr>
        <w:t xml:space="preserve">stanu kryzysu; </w:t>
      </w:r>
    </w:p>
    <w:p w14:paraId="2753863D" w14:textId="77777777" w:rsidR="004C5A83" w:rsidRPr="004C5A83" w:rsidRDefault="004C5A83" w:rsidP="004C5A83">
      <w:pPr>
        <w:numPr>
          <w:ilvl w:val="0"/>
          <w:numId w:val="15"/>
        </w:numPr>
        <w:autoSpaceDE w:val="0"/>
        <w:autoSpaceDN w:val="0"/>
        <w:adjustRightInd w:val="0"/>
        <w:ind w:left="720"/>
        <w:jc w:val="both"/>
        <w:rPr>
          <w:sz w:val="20"/>
          <w:szCs w:val="20"/>
        </w:rPr>
      </w:pPr>
      <w:r w:rsidRPr="004C5A83">
        <w:rPr>
          <w:sz w:val="20"/>
          <w:szCs w:val="20"/>
        </w:rPr>
        <w:t xml:space="preserve">w czasie prowadzenia kolejnych stanów gotowości obronnych państwa; </w:t>
      </w:r>
    </w:p>
    <w:p w14:paraId="4A51948C" w14:textId="77777777" w:rsidR="004C5A83" w:rsidRPr="004C5A83" w:rsidRDefault="004C5A83" w:rsidP="004C5A83">
      <w:pPr>
        <w:numPr>
          <w:ilvl w:val="0"/>
          <w:numId w:val="15"/>
        </w:numPr>
        <w:autoSpaceDE w:val="0"/>
        <w:autoSpaceDN w:val="0"/>
        <w:adjustRightInd w:val="0"/>
        <w:ind w:left="720"/>
        <w:jc w:val="both"/>
        <w:rPr>
          <w:sz w:val="20"/>
          <w:szCs w:val="20"/>
        </w:rPr>
      </w:pPr>
      <w:r w:rsidRPr="004C5A83">
        <w:rPr>
          <w:sz w:val="20"/>
          <w:szCs w:val="20"/>
        </w:rPr>
        <w:t xml:space="preserve">w czasie wojny. </w:t>
      </w:r>
    </w:p>
    <w:p w14:paraId="36BC9627" w14:textId="77777777" w:rsidR="004C5A83" w:rsidRPr="004C5A83" w:rsidRDefault="004C5A83" w:rsidP="004C5A83">
      <w:pPr>
        <w:autoSpaceDE w:val="0"/>
        <w:autoSpaceDN w:val="0"/>
        <w:adjustRightInd w:val="0"/>
        <w:jc w:val="both"/>
        <w:rPr>
          <w:sz w:val="20"/>
          <w:szCs w:val="20"/>
        </w:rPr>
      </w:pPr>
    </w:p>
    <w:p w14:paraId="7BD92118" w14:textId="77777777" w:rsidR="004C5A83" w:rsidRPr="004C5A83" w:rsidRDefault="004C5A83" w:rsidP="004C5A83">
      <w:pPr>
        <w:autoSpaceDE w:val="0"/>
        <w:autoSpaceDN w:val="0"/>
        <w:adjustRightInd w:val="0"/>
        <w:jc w:val="center"/>
        <w:rPr>
          <w:b/>
          <w:bCs/>
          <w:sz w:val="20"/>
          <w:szCs w:val="20"/>
        </w:rPr>
      </w:pPr>
    </w:p>
    <w:p w14:paraId="53D78822" w14:textId="77777777" w:rsidR="004C5A83" w:rsidRPr="004C5A83" w:rsidRDefault="004C5A83" w:rsidP="004C5A83">
      <w:pPr>
        <w:autoSpaceDE w:val="0"/>
        <w:autoSpaceDN w:val="0"/>
        <w:adjustRightInd w:val="0"/>
        <w:jc w:val="center"/>
        <w:rPr>
          <w:sz w:val="20"/>
          <w:szCs w:val="20"/>
        </w:rPr>
      </w:pPr>
      <w:r w:rsidRPr="004C5A83">
        <w:rPr>
          <w:b/>
          <w:bCs/>
          <w:sz w:val="20"/>
          <w:szCs w:val="20"/>
        </w:rPr>
        <w:t>§5</w:t>
      </w:r>
    </w:p>
    <w:p w14:paraId="0E8E6848" w14:textId="77777777" w:rsidR="004C5A83" w:rsidRPr="004C5A83" w:rsidRDefault="004C5A83" w:rsidP="004C5A83">
      <w:pPr>
        <w:numPr>
          <w:ilvl w:val="1"/>
          <w:numId w:val="15"/>
        </w:numPr>
        <w:autoSpaceDE w:val="0"/>
        <w:autoSpaceDN w:val="0"/>
        <w:adjustRightInd w:val="0"/>
        <w:ind w:left="360"/>
        <w:jc w:val="both"/>
        <w:rPr>
          <w:sz w:val="20"/>
          <w:szCs w:val="20"/>
        </w:rPr>
      </w:pPr>
      <w:r w:rsidRPr="004C5A83">
        <w:rPr>
          <w:sz w:val="20"/>
          <w:szCs w:val="20"/>
        </w:rPr>
        <w:t xml:space="preserve">Przyjmujący Zamówienie przyjmuje obowiązek poddania się kontroli przeprowadzanej przez Udzielającego Zamówienia, w szczególności do: </w:t>
      </w:r>
    </w:p>
    <w:p w14:paraId="0843432A" w14:textId="77777777" w:rsidR="004C5A83" w:rsidRPr="004C5A83" w:rsidRDefault="004C5A83" w:rsidP="004C5A83">
      <w:pPr>
        <w:numPr>
          <w:ilvl w:val="0"/>
          <w:numId w:val="16"/>
        </w:numPr>
        <w:autoSpaceDE w:val="0"/>
        <w:autoSpaceDN w:val="0"/>
        <w:adjustRightInd w:val="0"/>
        <w:ind w:left="720"/>
        <w:jc w:val="both"/>
        <w:rPr>
          <w:sz w:val="20"/>
          <w:szCs w:val="20"/>
        </w:rPr>
      </w:pPr>
      <w:r w:rsidRPr="004C5A83">
        <w:rPr>
          <w:sz w:val="20"/>
          <w:szCs w:val="20"/>
        </w:rPr>
        <w:t xml:space="preserve">sposobu udzielania świadczeń zdrowotnych i ich jakości; </w:t>
      </w:r>
    </w:p>
    <w:p w14:paraId="17744DCB" w14:textId="47A5F4C7" w:rsidR="004C5A83" w:rsidRPr="004C5A83" w:rsidRDefault="004C5A83" w:rsidP="004C5A83">
      <w:pPr>
        <w:numPr>
          <w:ilvl w:val="0"/>
          <w:numId w:val="16"/>
        </w:numPr>
        <w:autoSpaceDE w:val="0"/>
        <w:autoSpaceDN w:val="0"/>
        <w:adjustRightInd w:val="0"/>
        <w:ind w:left="720"/>
        <w:jc w:val="both"/>
        <w:rPr>
          <w:sz w:val="20"/>
          <w:szCs w:val="20"/>
        </w:rPr>
      </w:pPr>
      <w:r w:rsidRPr="004C5A83">
        <w:rPr>
          <w:sz w:val="20"/>
          <w:szCs w:val="20"/>
        </w:rPr>
        <w:t>gospodarowania użytkowanym sprzętem, aparaturą medyczną</w:t>
      </w:r>
      <w:r w:rsidR="001A603A">
        <w:rPr>
          <w:sz w:val="20"/>
          <w:szCs w:val="20"/>
        </w:rPr>
        <w:t xml:space="preserve"> </w:t>
      </w:r>
      <w:r w:rsidRPr="004C5A83">
        <w:rPr>
          <w:sz w:val="20"/>
          <w:szCs w:val="20"/>
        </w:rPr>
        <w:t xml:space="preserve">i innymi środkami niezbędnymi do udzielania świadczeń zdrowotnych; </w:t>
      </w:r>
    </w:p>
    <w:p w14:paraId="63D92CAD" w14:textId="77777777" w:rsidR="004C5A83" w:rsidRPr="004C5A83" w:rsidRDefault="004C5A83" w:rsidP="004C5A83">
      <w:pPr>
        <w:numPr>
          <w:ilvl w:val="0"/>
          <w:numId w:val="16"/>
        </w:numPr>
        <w:autoSpaceDE w:val="0"/>
        <w:autoSpaceDN w:val="0"/>
        <w:adjustRightInd w:val="0"/>
        <w:ind w:left="720"/>
        <w:jc w:val="both"/>
        <w:rPr>
          <w:sz w:val="20"/>
          <w:szCs w:val="20"/>
        </w:rPr>
      </w:pPr>
      <w:r w:rsidRPr="004C5A83">
        <w:rPr>
          <w:sz w:val="20"/>
          <w:szCs w:val="20"/>
        </w:rPr>
        <w:t>kwalifikowania porad specjalistycznych do rozliczenia z NFZ;</w:t>
      </w:r>
    </w:p>
    <w:p w14:paraId="1D93D113" w14:textId="77777777" w:rsidR="004C5A83" w:rsidRPr="004C5A83" w:rsidRDefault="004C5A83" w:rsidP="004C5A83">
      <w:pPr>
        <w:numPr>
          <w:ilvl w:val="0"/>
          <w:numId w:val="16"/>
        </w:numPr>
        <w:autoSpaceDE w:val="0"/>
        <w:autoSpaceDN w:val="0"/>
        <w:adjustRightInd w:val="0"/>
        <w:ind w:left="720"/>
        <w:jc w:val="both"/>
        <w:rPr>
          <w:sz w:val="20"/>
          <w:szCs w:val="20"/>
        </w:rPr>
      </w:pPr>
      <w:r w:rsidRPr="004C5A83">
        <w:rPr>
          <w:sz w:val="20"/>
          <w:szCs w:val="20"/>
        </w:rPr>
        <w:t xml:space="preserve">przestrzegania warunków realizacji świadczeń określonych przez NFZ; </w:t>
      </w:r>
    </w:p>
    <w:p w14:paraId="4AC892C7" w14:textId="77777777" w:rsidR="004C5A83" w:rsidRPr="004C5A83" w:rsidRDefault="004C5A83" w:rsidP="004C5A83">
      <w:pPr>
        <w:numPr>
          <w:ilvl w:val="0"/>
          <w:numId w:val="16"/>
        </w:numPr>
        <w:autoSpaceDE w:val="0"/>
        <w:autoSpaceDN w:val="0"/>
        <w:adjustRightInd w:val="0"/>
        <w:ind w:left="720"/>
        <w:jc w:val="both"/>
        <w:rPr>
          <w:sz w:val="20"/>
          <w:szCs w:val="20"/>
        </w:rPr>
      </w:pPr>
      <w:r w:rsidRPr="004C5A83">
        <w:rPr>
          <w:sz w:val="20"/>
          <w:szCs w:val="20"/>
        </w:rPr>
        <w:t xml:space="preserve">prowadzonej dokumentacji medycznej i sprawozdawczości statystycznej. </w:t>
      </w:r>
    </w:p>
    <w:p w14:paraId="0BB3C412" w14:textId="77777777" w:rsidR="004C5A83" w:rsidRPr="004C5A83" w:rsidRDefault="004C5A83" w:rsidP="004C5A83">
      <w:pPr>
        <w:numPr>
          <w:ilvl w:val="1"/>
          <w:numId w:val="15"/>
        </w:numPr>
        <w:autoSpaceDE w:val="0"/>
        <w:autoSpaceDN w:val="0"/>
        <w:adjustRightInd w:val="0"/>
        <w:ind w:left="360"/>
        <w:jc w:val="both"/>
        <w:rPr>
          <w:sz w:val="20"/>
          <w:szCs w:val="20"/>
        </w:rPr>
      </w:pPr>
      <w:r w:rsidRPr="004C5A83">
        <w:rPr>
          <w:sz w:val="20"/>
          <w:szCs w:val="20"/>
        </w:rPr>
        <w:t xml:space="preserve">Przyjmujący Zamówienie przyjmuje na siebie obowiązek poddawania się kontroli Narodowego Funduszu Zdrowia oraz innych uprawnionych organów i osób, na warunkach określonych obowiązującymi przepisami prawa oraz udostępnienia wszelkich danych i informacji niezbędnych do przeprowadzenia kontroli. </w:t>
      </w:r>
    </w:p>
    <w:p w14:paraId="0A75AFF9" w14:textId="77777777" w:rsidR="004C5A83" w:rsidRPr="004C5A83" w:rsidRDefault="004C5A83" w:rsidP="004C5A83">
      <w:pPr>
        <w:numPr>
          <w:ilvl w:val="1"/>
          <w:numId w:val="15"/>
        </w:numPr>
        <w:autoSpaceDE w:val="0"/>
        <w:autoSpaceDN w:val="0"/>
        <w:adjustRightInd w:val="0"/>
        <w:ind w:left="360"/>
        <w:jc w:val="both"/>
        <w:rPr>
          <w:sz w:val="20"/>
          <w:szCs w:val="20"/>
        </w:rPr>
      </w:pPr>
      <w:r w:rsidRPr="004C5A83">
        <w:rPr>
          <w:sz w:val="20"/>
          <w:szCs w:val="20"/>
        </w:rPr>
        <w:t>Udzielający Zamówienia jest zobowiązany niezwłocznie informować Przyjmującego Zamówienie                        o kontrolach przeprowadzanych przez NFZ lub inny kompetentny podmiot, a Przyjmujący Zamówienie jest zobowiązany aktywnie uczestniczyć w tych kontrolach, a także wspólnie uzgadniać stanowisko w kwestii wystąpień kontrolnych z odpowiedzialną komórką organizacyjną Udzielającego Zamówienia.</w:t>
      </w:r>
    </w:p>
    <w:p w14:paraId="5FEC973B" w14:textId="77777777" w:rsidR="004C5A83" w:rsidRPr="004C5A83" w:rsidRDefault="004C5A83" w:rsidP="004C5A83">
      <w:pPr>
        <w:numPr>
          <w:ilvl w:val="1"/>
          <w:numId w:val="15"/>
        </w:numPr>
        <w:autoSpaceDE w:val="0"/>
        <w:autoSpaceDN w:val="0"/>
        <w:adjustRightInd w:val="0"/>
        <w:ind w:left="360"/>
        <w:jc w:val="both"/>
        <w:rPr>
          <w:sz w:val="20"/>
          <w:szCs w:val="20"/>
        </w:rPr>
      </w:pPr>
      <w:r w:rsidRPr="004C5A83">
        <w:rPr>
          <w:color w:val="000000"/>
          <w:sz w:val="20"/>
          <w:szCs w:val="20"/>
        </w:rPr>
        <w:t xml:space="preserve">Udzielający Zamówienia uprawniony jest do odsunięcia Przyjmującego Zamówienie od wykonywania świadczeń zdrowotnych, na czas przeprowadzenia postępowania wyjaśniającego w przypadku, gdy do Udzielającego Zamówienia wpłynie skarga dotycząca sposobu wykonywania przez Przyjmującego Zamówienie świadczeń zdrowotnych objętych niniejszą umową. </w:t>
      </w:r>
    </w:p>
    <w:p w14:paraId="12729FFB" w14:textId="77777777" w:rsidR="004C5A83" w:rsidRPr="004C5A83" w:rsidRDefault="004C5A83" w:rsidP="004C5A83">
      <w:pPr>
        <w:autoSpaceDE w:val="0"/>
        <w:autoSpaceDN w:val="0"/>
        <w:adjustRightInd w:val="0"/>
        <w:jc w:val="both"/>
        <w:rPr>
          <w:sz w:val="20"/>
          <w:szCs w:val="20"/>
        </w:rPr>
      </w:pPr>
    </w:p>
    <w:p w14:paraId="52702917" w14:textId="77777777" w:rsidR="004C5A83" w:rsidRPr="004C5A83" w:rsidRDefault="004C5A83" w:rsidP="004C5A83">
      <w:pPr>
        <w:autoSpaceDE w:val="0"/>
        <w:autoSpaceDN w:val="0"/>
        <w:adjustRightInd w:val="0"/>
        <w:jc w:val="center"/>
        <w:rPr>
          <w:b/>
          <w:bCs/>
          <w:sz w:val="20"/>
          <w:szCs w:val="20"/>
        </w:rPr>
      </w:pPr>
    </w:p>
    <w:p w14:paraId="206B86F5" w14:textId="77777777" w:rsidR="001A603A" w:rsidRDefault="001A603A" w:rsidP="004C5A83">
      <w:pPr>
        <w:autoSpaceDE w:val="0"/>
        <w:autoSpaceDN w:val="0"/>
        <w:adjustRightInd w:val="0"/>
        <w:jc w:val="center"/>
        <w:rPr>
          <w:b/>
          <w:bCs/>
          <w:sz w:val="20"/>
          <w:szCs w:val="20"/>
        </w:rPr>
      </w:pPr>
    </w:p>
    <w:p w14:paraId="33E52715" w14:textId="44AC48A4" w:rsidR="004C5A83" w:rsidRPr="004C5A83" w:rsidRDefault="004C5A83" w:rsidP="004C5A83">
      <w:pPr>
        <w:autoSpaceDE w:val="0"/>
        <w:autoSpaceDN w:val="0"/>
        <w:adjustRightInd w:val="0"/>
        <w:jc w:val="center"/>
        <w:rPr>
          <w:sz w:val="20"/>
          <w:szCs w:val="20"/>
        </w:rPr>
      </w:pPr>
      <w:r w:rsidRPr="004C5A83">
        <w:rPr>
          <w:b/>
          <w:bCs/>
          <w:sz w:val="20"/>
          <w:szCs w:val="20"/>
        </w:rPr>
        <w:t>§6</w:t>
      </w:r>
    </w:p>
    <w:p w14:paraId="79190E4B"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t xml:space="preserve">Przyjmujący Zamówienie oświadcza, że nie ciąży na nim prawomocny wyrok karny lub nie zostało wszczęte postępowanie karne przeciwko niemu, które uniemożliwia realizację niniejszej umowy. </w:t>
      </w:r>
    </w:p>
    <w:p w14:paraId="51463FE4"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t xml:space="preserve">Przyjmujący Zamówienie ma obowiązek przedstawienia dokumentów potwierdzających kwalifikacje zawodowe zgodnie z wymogami NFZ oraz obowiązującymi przepisami. </w:t>
      </w:r>
    </w:p>
    <w:p w14:paraId="0F0DF65B"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lastRenderedPageBreak/>
        <w:t xml:space="preserve">Inne umowy zawarte przez Przyjmującego Zamówienie nie mogą ograniczyć dostępności i jakości udzielanych na podstawie niniejszej umowy świadczeń zdrowotnych. </w:t>
      </w:r>
    </w:p>
    <w:p w14:paraId="25B0C372" w14:textId="681C35CC" w:rsidR="004C5A83" w:rsidRPr="004C5A83" w:rsidRDefault="004C5A83" w:rsidP="004C5A83">
      <w:pPr>
        <w:numPr>
          <w:ilvl w:val="0"/>
          <w:numId w:val="10"/>
        </w:numPr>
        <w:ind w:left="360"/>
        <w:jc w:val="both"/>
        <w:rPr>
          <w:sz w:val="20"/>
          <w:szCs w:val="20"/>
        </w:rPr>
      </w:pPr>
      <w:r w:rsidRPr="004C5A83">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publicznych. Wykonywanie świadczeń zdrowotnych przez Przyjmującego Zamówienie, jako </w:t>
      </w:r>
      <w:r w:rsidR="008E36F4">
        <w:rPr>
          <w:sz w:val="20"/>
          <w:szCs w:val="20"/>
        </w:rPr>
        <w:t>psychologa</w:t>
      </w:r>
      <w:r w:rsidR="003A26E0">
        <w:rPr>
          <w:sz w:val="20"/>
          <w:szCs w:val="20"/>
        </w:rPr>
        <w:t xml:space="preserve"> </w:t>
      </w:r>
      <w:r w:rsidRPr="004C5A83">
        <w:rPr>
          <w:sz w:val="20"/>
          <w:szCs w:val="20"/>
        </w:rPr>
        <w:t>ubezpieczenia zdrowotnego na rzecz innych zakładów opieki zdrowotnej wymaga tylko poinformowania Udzielającego Zamówienia.</w:t>
      </w:r>
    </w:p>
    <w:p w14:paraId="0946C3B6" w14:textId="77777777" w:rsidR="004C5A83" w:rsidRPr="004C5A83" w:rsidRDefault="004C5A83" w:rsidP="004C5A83">
      <w:pPr>
        <w:numPr>
          <w:ilvl w:val="0"/>
          <w:numId w:val="10"/>
        </w:numPr>
        <w:tabs>
          <w:tab w:val="left" w:pos="360"/>
        </w:tabs>
        <w:suppressAutoHyphens/>
        <w:ind w:left="360"/>
        <w:jc w:val="both"/>
        <w:rPr>
          <w:color w:val="000000"/>
          <w:sz w:val="20"/>
          <w:szCs w:val="20"/>
        </w:rPr>
      </w:pPr>
      <w:r w:rsidRPr="004C5A83">
        <w:rPr>
          <w:sz w:val="20"/>
          <w:szCs w:val="20"/>
        </w:rPr>
        <w:t xml:space="preserve">Naruszenie zakazów, o których mowa w ust. 3 i ust. 4 rodziło będzie skutek w postaci rozwiązania niniejszej umowy przez Udzielającego Zamówienia w trybie natychmiastowym. </w:t>
      </w:r>
    </w:p>
    <w:p w14:paraId="7ACEC1AE"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t>Przyjmujący Zamówienie zobowiązuje się do dbania o pozytywny wizerunek Udzielającego Zamówienia.</w:t>
      </w:r>
    </w:p>
    <w:p w14:paraId="68E922A0"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t xml:space="preserve">Przyjmujący Zamówienie zobowiązuje do wyznaczenia w danym roku kalendarzowym terminu kolejnej wizyty pacjentowi, któremu zlecono diagnostykę. </w:t>
      </w:r>
    </w:p>
    <w:p w14:paraId="52E23C0D" w14:textId="77777777" w:rsidR="004C5A83" w:rsidRPr="004C5A83" w:rsidRDefault="004C5A83" w:rsidP="004C5A83">
      <w:pPr>
        <w:numPr>
          <w:ilvl w:val="0"/>
          <w:numId w:val="10"/>
        </w:numPr>
        <w:autoSpaceDE w:val="0"/>
        <w:autoSpaceDN w:val="0"/>
        <w:adjustRightInd w:val="0"/>
        <w:ind w:left="360"/>
        <w:jc w:val="both"/>
        <w:rPr>
          <w:sz w:val="20"/>
          <w:szCs w:val="20"/>
        </w:rPr>
      </w:pPr>
      <w:r w:rsidRPr="004C5A83">
        <w:rPr>
          <w:sz w:val="20"/>
          <w:szCs w:val="20"/>
        </w:rPr>
        <w:t xml:space="preserve">Dokumentacja medyczna indywidualna i zbiorcza stanowi własność Udzielającego Zamówienia. </w:t>
      </w:r>
    </w:p>
    <w:p w14:paraId="4C269617" w14:textId="77777777" w:rsidR="004C5A83" w:rsidRPr="004C5A83" w:rsidRDefault="004C5A83" w:rsidP="004C5A83">
      <w:pPr>
        <w:autoSpaceDE w:val="0"/>
        <w:autoSpaceDN w:val="0"/>
        <w:adjustRightInd w:val="0"/>
        <w:jc w:val="both"/>
        <w:rPr>
          <w:sz w:val="20"/>
          <w:szCs w:val="20"/>
        </w:rPr>
      </w:pPr>
    </w:p>
    <w:p w14:paraId="7F58C240" w14:textId="77777777" w:rsidR="004C5A83" w:rsidRPr="004C5A83" w:rsidRDefault="004C5A83" w:rsidP="004C5A83">
      <w:pPr>
        <w:autoSpaceDE w:val="0"/>
        <w:autoSpaceDN w:val="0"/>
        <w:adjustRightInd w:val="0"/>
        <w:jc w:val="center"/>
        <w:rPr>
          <w:b/>
          <w:bCs/>
          <w:sz w:val="20"/>
          <w:szCs w:val="20"/>
        </w:rPr>
      </w:pPr>
    </w:p>
    <w:p w14:paraId="21D25268" w14:textId="4010A5D4" w:rsidR="004C5A83" w:rsidRPr="003A26E0" w:rsidRDefault="004C5A83" w:rsidP="003A26E0">
      <w:pPr>
        <w:autoSpaceDE w:val="0"/>
        <w:autoSpaceDN w:val="0"/>
        <w:adjustRightInd w:val="0"/>
        <w:jc w:val="center"/>
        <w:rPr>
          <w:sz w:val="20"/>
          <w:szCs w:val="20"/>
        </w:rPr>
      </w:pPr>
      <w:r w:rsidRPr="004C5A83">
        <w:rPr>
          <w:b/>
          <w:bCs/>
          <w:sz w:val="20"/>
          <w:szCs w:val="20"/>
        </w:rPr>
        <w:t>§7</w:t>
      </w:r>
      <w:r w:rsidRPr="006B08E3">
        <w:rPr>
          <w:color w:val="FF0000"/>
          <w:sz w:val="20"/>
          <w:szCs w:val="20"/>
        </w:rPr>
        <w:t xml:space="preserve"> </w:t>
      </w:r>
    </w:p>
    <w:p w14:paraId="1CB02937" w14:textId="77777777" w:rsidR="004C5A83" w:rsidRPr="004C5A83" w:rsidRDefault="004C5A83" w:rsidP="004C5A83">
      <w:pPr>
        <w:numPr>
          <w:ilvl w:val="0"/>
          <w:numId w:val="11"/>
        </w:numPr>
        <w:autoSpaceDE w:val="0"/>
        <w:autoSpaceDN w:val="0"/>
        <w:adjustRightInd w:val="0"/>
        <w:ind w:left="360"/>
        <w:jc w:val="both"/>
        <w:rPr>
          <w:sz w:val="20"/>
          <w:szCs w:val="20"/>
        </w:rPr>
      </w:pPr>
      <w:r w:rsidRPr="004C5A83">
        <w:rPr>
          <w:sz w:val="20"/>
          <w:szCs w:val="20"/>
        </w:rPr>
        <w:t xml:space="preserve">Przyjmujący Zamówienie zobowiązany jest do zachowania w tajemnicy informacji pozyskanych </w:t>
      </w:r>
      <w:r w:rsidRPr="004C5A83">
        <w:rPr>
          <w:sz w:val="20"/>
          <w:szCs w:val="20"/>
        </w:rPr>
        <w:br/>
        <w:t xml:space="preserve">o pacjentach oraz Udzielającym Zamówienia w czasie wykonywania umowy i przestrzegania ustawy </w:t>
      </w:r>
      <w:r w:rsidRPr="004C5A83">
        <w:rPr>
          <w:sz w:val="20"/>
          <w:szCs w:val="20"/>
        </w:rPr>
        <w:br/>
        <w:t xml:space="preserve">o ochronie danych osobowych. </w:t>
      </w:r>
    </w:p>
    <w:p w14:paraId="2D29D6C2" w14:textId="77777777" w:rsidR="004C5A83" w:rsidRPr="004C5A83" w:rsidRDefault="004C5A83" w:rsidP="004C5A83">
      <w:pPr>
        <w:autoSpaceDE w:val="0"/>
        <w:autoSpaceDN w:val="0"/>
        <w:adjustRightInd w:val="0"/>
        <w:jc w:val="both"/>
        <w:rPr>
          <w:sz w:val="20"/>
          <w:szCs w:val="20"/>
        </w:rPr>
      </w:pPr>
    </w:p>
    <w:p w14:paraId="392097A9" w14:textId="77777777" w:rsidR="004C5A83" w:rsidRPr="004C5A83" w:rsidRDefault="004C5A83" w:rsidP="004C5A83">
      <w:pPr>
        <w:autoSpaceDE w:val="0"/>
        <w:autoSpaceDN w:val="0"/>
        <w:adjustRightInd w:val="0"/>
        <w:jc w:val="center"/>
        <w:rPr>
          <w:b/>
          <w:bCs/>
          <w:sz w:val="20"/>
          <w:szCs w:val="20"/>
        </w:rPr>
      </w:pPr>
    </w:p>
    <w:p w14:paraId="3266F74D" w14:textId="77777777" w:rsidR="004C5A83" w:rsidRPr="004C5A83" w:rsidRDefault="004C5A83" w:rsidP="004C5A83">
      <w:pPr>
        <w:autoSpaceDE w:val="0"/>
        <w:autoSpaceDN w:val="0"/>
        <w:adjustRightInd w:val="0"/>
        <w:jc w:val="center"/>
        <w:rPr>
          <w:sz w:val="20"/>
          <w:szCs w:val="20"/>
        </w:rPr>
      </w:pPr>
      <w:r w:rsidRPr="004C5A83">
        <w:rPr>
          <w:b/>
          <w:bCs/>
          <w:sz w:val="20"/>
          <w:szCs w:val="20"/>
        </w:rPr>
        <w:t>§8</w:t>
      </w:r>
    </w:p>
    <w:p w14:paraId="332A14B3" w14:textId="77777777" w:rsidR="004C5A83" w:rsidRPr="004C5A83" w:rsidRDefault="004C5A83" w:rsidP="004C5A83">
      <w:pPr>
        <w:widowControl w:val="0"/>
        <w:numPr>
          <w:ilvl w:val="0"/>
          <w:numId w:val="24"/>
        </w:numPr>
        <w:suppressAutoHyphens/>
        <w:ind w:left="360"/>
        <w:jc w:val="both"/>
        <w:rPr>
          <w:sz w:val="20"/>
          <w:szCs w:val="20"/>
        </w:rPr>
      </w:pPr>
      <w:r w:rsidRPr="004C5A83">
        <w:rPr>
          <w:sz w:val="20"/>
          <w:szCs w:val="20"/>
        </w:rPr>
        <w:t xml:space="preserve">Przyjmujący Zamówienie powiadamia pisemnie Udzielającego Zamówienia o planowanej przerwie </w:t>
      </w:r>
      <w:r w:rsidRPr="004C5A83">
        <w:rPr>
          <w:sz w:val="20"/>
          <w:szCs w:val="20"/>
        </w:rPr>
        <w:br/>
        <w:t xml:space="preserve">w udzielaniu świadczeń, z dokładnym określeniem terminu rozpoczęcia i zakończenia przerwy </w:t>
      </w:r>
      <w:r w:rsidRPr="004C5A83">
        <w:rPr>
          <w:sz w:val="20"/>
          <w:szCs w:val="20"/>
        </w:rPr>
        <w:br/>
        <w:t xml:space="preserve">z wyprzedzeniem minimum 5 dni roboczych przed planowaną przerwą. </w:t>
      </w:r>
    </w:p>
    <w:p w14:paraId="7068D4B1" w14:textId="77777777" w:rsidR="004C5A83" w:rsidRPr="004C5A83" w:rsidRDefault="004C5A83" w:rsidP="004C5A83">
      <w:pPr>
        <w:widowControl w:val="0"/>
        <w:numPr>
          <w:ilvl w:val="0"/>
          <w:numId w:val="24"/>
        </w:numPr>
        <w:suppressAutoHyphens/>
        <w:ind w:left="360"/>
        <w:jc w:val="both"/>
        <w:rPr>
          <w:sz w:val="20"/>
          <w:szCs w:val="20"/>
        </w:rPr>
      </w:pPr>
      <w:r w:rsidRPr="004C5A83">
        <w:rPr>
          <w:color w:val="000000"/>
          <w:sz w:val="20"/>
          <w:szCs w:val="20"/>
        </w:rPr>
        <w:t xml:space="preserve">W razie zaistnienia okoliczności uniemożliwiających wykonywanie świadczeń zdrowotnych w ramach ustalonych godzin z wyłączeniem planowej przerwy, o której mowa w ust. 1, Przyjmujący Zamówienie zobowiązuje się do wcześniejszego zawiadomienia nie </w:t>
      </w:r>
      <w:r w:rsidRPr="004C5A83">
        <w:rPr>
          <w:sz w:val="20"/>
          <w:szCs w:val="20"/>
        </w:rPr>
        <w:t xml:space="preserve">później niż w dniu poprzednim o tym fakcie Udzielającego Zamówienia lub osoby przez niego upoważnionej. </w:t>
      </w:r>
    </w:p>
    <w:p w14:paraId="00B476F3" w14:textId="77777777" w:rsidR="004C5A83" w:rsidRPr="004C5A83" w:rsidRDefault="004C5A83" w:rsidP="004C5A83">
      <w:pPr>
        <w:autoSpaceDE w:val="0"/>
        <w:autoSpaceDN w:val="0"/>
        <w:adjustRightInd w:val="0"/>
        <w:rPr>
          <w:b/>
          <w:bCs/>
          <w:sz w:val="20"/>
          <w:szCs w:val="20"/>
        </w:rPr>
      </w:pPr>
    </w:p>
    <w:p w14:paraId="5B1CE0CE" w14:textId="77777777" w:rsidR="004C5A83" w:rsidRPr="004C5A83" w:rsidRDefault="004C5A83" w:rsidP="004C5A83">
      <w:pPr>
        <w:autoSpaceDE w:val="0"/>
        <w:autoSpaceDN w:val="0"/>
        <w:adjustRightInd w:val="0"/>
        <w:rPr>
          <w:b/>
          <w:bCs/>
          <w:sz w:val="20"/>
          <w:szCs w:val="20"/>
        </w:rPr>
      </w:pPr>
    </w:p>
    <w:p w14:paraId="7DE91380" w14:textId="77777777" w:rsidR="004C5A83" w:rsidRPr="004C5A83" w:rsidRDefault="004C5A83" w:rsidP="004C5A83">
      <w:pPr>
        <w:autoSpaceDE w:val="0"/>
        <w:autoSpaceDN w:val="0"/>
        <w:adjustRightInd w:val="0"/>
        <w:jc w:val="center"/>
        <w:rPr>
          <w:b/>
          <w:bCs/>
          <w:sz w:val="20"/>
          <w:szCs w:val="20"/>
        </w:rPr>
      </w:pPr>
    </w:p>
    <w:p w14:paraId="719E1F71" w14:textId="77777777" w:rsidR="004C5A83" w:rsidRPr="004C5A83" w:rsidRDefault="004C5A83" w:rsidP="004C5A83">
      <w:pPr>
        <w:autoSpaceDE w:val="0"/>
        <w:autoSpaceDN w:val="0"/>
        <w:adjustRightInd w:val="0"/>
        <w:jc w:val="center"/>
        <w:rPr>
          <w:sz w:val="20"/>
          <w:szCs w:val="20"/>
        </w:rPr>
      </w:pPr>
      <w:r w:rsidRPr="004C5A83">
        <w:rPr>
          <w:b/>
          <w:bCs/>
          <w:sz w:val="20"/>
          <w:szCs w:val="20"/>
        </w:rPr>
        <w:t>§9</w:t>
      </w:r>
    </w:p>
    <w:p w14:paraId="5A291B53" w14:textId="77777777" w:rsidR="004C5A83" w:rsidRPr="004C5A83" w:rsidRDefault="004C5A83" w:rsidP="004C5A83">
      <w:pPr>
        <w:numPr>
          <w:ilvl w:val="3"/>
          <w:numId w:val="14"/>
        </w:numPr>
        <w:autoSpaceDE w:val="0"/>
        <w:autoSpaceDN w:val="0"/>
        <w:adjustRightInd w:val="0"/>
        <w:ind w:left="426" w:hanging="426"/>
        <w:jc w:val="both"/>
        <w:rPr>
          <w:sz w:val="20"/>
          <w:szCs w:val="20"/>
        </w:rPr>
      </w:pPr>
      <w:r w:rsidRPr="004C5A83">
        <w:rPr>
          <w:sz w:val="20"/>
          <w:szCs w:val="20"/>
        </w:rPr>
        <w:t xml:space="preserve">Przyjmujący Zamówienie zobowiązuje się do zachowania tajemnicy zawodowej oraz tajemnicy dotyczącej informacji organizacyjnych oraz wszelkich innych ustaleń dotyczących Udzielającego Zamówienia niepodanych do wiadomości publicznej. </w:t>
      </w:r>
    </w:p>
    <w:p w14:paraId="760A20EE" w14:textId="31C55746" w:rsidR="004C5A83" w:rsidRPr="004C5A83" w:rsidRDefault="004C5A83" w:rsidP="004C5A83">
      <w:pPr>
        <w:numPr>
          <w:ilvl w:val="3"/>
          <w:numId w:val="14"/>
        </w:numPr>
        <w:autoSpaceDE w:val="0"/>
        <w:autoSpaceDN w:val="0"/>
        <w:adjustRightInd w:val="0"/>
        <w:ind w:left="426" w:hanging="426"/>
        <w:jc w:val="both"/>
        <w:rPr>
          <w:sz w:val="20"/>
          <w:szCs w:val="20"/>
        </w:rPr>
      </w:pPr>
      <w:r w:rsidRPr="004C5A83">
        <w:rPr>
          <w:sz w:val="20"/>
          <w:szCs w:val="20"/>
        </w:rPr>
        <w:t>W związku z funkcjonowaniem u Udzielającego Zamówienia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u Udzielającego Zamówienia zgodnie z właściwymi dla niej klauzulami bezpieczeństwa oraz kategoriami zabezpieczeń.</w:t>
      </w:r>
      <w:r w:rsidR="008C509D">
        <w:rPr>
          <w:sz w:val="20"/>
          <w:szCs w:val="20"/>
        </w:rPr>
        <w:t xml:space="preserve">     </w:t>
      </w:r>
    </w:p>
    <w:p w14:paraId="7D9E4C3C" w14:textId="5EBA682F" w:rsidR="004C5A83" w:rsidRPr="004C5A83" w:rsidRDefault="004C5A83" w:rsidP="004C5A83">
      <w:pPr>
        <w:numPr>
          <w:ilvl w:val="3"/>
          <w:numId w:val="14"/>
        </w:numPr>
        <w:autoSpaceDE w:val="0"/>
        <w:autoSpaceDN w:val="0"/>
        <w:adjustRightInd w:val="0"/>
        <w:ind w:left="426" w:hanging="426"/>
        <w:jc w:val="both"/>
        <w:rPr>
          <w:sz w:val="20"/>
          <w:szCs w:val="20"/>
        </w:rPr>
      </w:pPr>
      <w:r w:rsidRPr="004C5A83">
        <w:rPr>
          <w:sz w:val="20"/>
          <w:szCs w:val="20"/>
        </w:rPr>
        <w:t xml:space="preserve">Przyjmujący Zamówienie zobowiązuje się pod rygorem odpowiedzialności karnej i cywilnej </w:t>
      </w:r>
      <w:r w:rsidR="008C509D">
        <w:rPr>
          <w:sz w:val="20"/>
          <w:szCs w:val="20"/>
        </w:rPr>
        <w:t xml:space="preserve">                                         </w:t>
      </w:r>
      <w:r w:rsidRPr="004C5A83">
        <w:rPr>
          <w:sz w:val="20"/>
          <w:szCs w:val="20"/>
        </w:rPr>
        <w:t>do nieujawniania danych osobowych oraz informacji wynikających z prowadzonej dokumentacji medycznej.</w:t>
      </w:r>
    </w:p>
    <w:p w14:paraId="3CDF8AB7" w14:textId="77777777" w:rsidR="004C5A83" w:rsidRPr="004C5A83" w:rsidRDefault="004C5A83" w:rsidP="004C5A83">
      <w:pPr>
        <w:autoSpaceDE w:val="0"/>
        <w:autoSpaceDN w:val="0"/>
        <w:adjustRightInd w:val="0"/>
        <w:jc w:val="center"/>
        <w:rPr>
          <w:b/>
          <w:bCs/>
          <w:sz w:val="20"/>
          <w:szCs w:val="20"/>
        </w:rPr>
      </w:pPr>
    </w:p>
    <w:p w14:paraId="66D95E21" w14:textId="77777777" w:rsidR="004C5A83" w:rsidRPr="004C5A83" w:rsidRDefault="004C5A83" w:rsidP="004C5A83">
      <w:pPr>
        <w:autoSpaceDE w:val="0"/>
        <w:autoSpaceDN w:val="0"/>
        <w:adjustRightInd w:val="0"/>
        <w:jc w:val="center"/>
        <w:rPr>
          <w:b/>
          <w:bCs/>
          <w:sz w:val="20"/>
          <w:szCs w:val="20"/>
        </w:rPr>
      </w:pPr>
    </w:p>
    <w:p w14:paraId="3BFCF50D" w14:textId="77777777" w:rsidR="004C5A83" w:rsidRPr="004C5A83" w:rsidRDefault="004C5A83" w:rsidP="004C5A83">
      <w:pPr>
        <w:autoSpaceDE w:val="0"/>
        <w:autoSpaceDN w:val="0"/>
        <w:adjustRightInd w:val="0"/>
        <w:jc w:val="center"/>
        <w:rPr>
          <w:sz w:val="20"/>
          <w:szCs w:val="20"/>
        </w:rPr>
      </w:pPr>
      <w:r w:rsidRPr="004C5A83">
        <w:rPr>
          <w:b/>
          <w:bCs/>
          <w:sz w:val="20"/>
          <w:szCs w:val="20"/>
        </w:rPr>
        <w:t>§10</w:t>
      </w:r>
    </w:p>
    <w:p w14:paraId="7251BE20" w14:textId="59B68597"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Przyjmujący Zamówienie zobowiązuje się do wykonania limitu świadczeń zdrowotnych określonych przez Udzielającego Zamówienia. Limit świadczeń zdrowotnych do wykonania w danym miesiącu zostanie podany przez Udzielającego Zamówienia.</w:t>
      </w:r>
    </w:p>
    <w:p w14:paraId="44F7B9A0" w14:textId="77777777"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 xml:space="preserve">Zmiana miesięcznego limitu świadczeń zdrowotnych określonego przez Udzielającego Zamówienia może nastąpić wyłącznie za pisemną zgodą Udzielającego Zamówienia. </w:t>
      </w:r>
    </w:p>
    <w:p w14:paraId="6E990D75" w14:textId="77777777"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 xml:space="preserve">Zmiana liczby wykonanych świadczeń zdrowotnych dokonana w wyniku weryfikacji lub kontroli NFZ może stanowić podstawę do korekty faktury. </w:t>
      </w:r>
    </w:p>
    <w:p w14:paraId="00A635A6" w14:textId="46B59EBF"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 xml:space="preserve">Z tytułu wykonania świadczeń zdrowotnych Przyjmującemu Zamówienie przysługuje wynagrodzenie </w:t>
      </w:r>
      <w:r w:rsidR="008C509D">
        <w:rPr>
          <w:color w:val="000000"/>
          <w:sz w:val="20"/>
          <w:szCs w:val="20"/>
        </w:rPr>
        <w:t xml:space="preserve">                              </w:t>
      </w:r>
      <w:r w:rsidRPr="004C5A83">
        <w:rPr>
          <w:color w:val="000000"/>
          <w:sz w:val="20"/>
          <w:szCs w:val="20"/>
        </w:rPr>
        <w:t xml:space="preserve">w wysokości </w:t>
      </w:r>
      <w:r w:rsidR="00952317">
        <w:rPr>
          <w:color w:val="000000"/>
          <w:sz w:val="20"/>
          <w:szCs w:val="20"/>
        </w:rPr>
        <w:t>…….</w:t>
      </w:r>
      <w:r w:rsidRPr="004C5A83">
        <w:rPr>
          <w:color w:val="000000"/>
          <w:sz w:val="20"/>
          <w:szCs w:val="20"/>
        </w:rPr>
        <w:t xml:space="preserve"> miesięcznej wartości świadczeń zrealizowanych w Poradni</w:t>
      </w:r>
      <w:r w:rsidR="00477F32">
        <w:rPr>
          <w:color w:val="000000"/>
          <w:sz w:val="20"/>
          <w:szCs w:val="20"/>
        </w:rPr>
        <w:t xml:space="preserve"> </w:t>
      </w:r>
      <w:r w:rsidR="00E5441F">
        <w:rPr>
          <w:color w:val="000000"/>
          <w:sz w:val="20"/>
          <w:szCs w:val="20"/>
        </w:rPr>
        <w:t>Leczenia Uzależnień</w:t>
      </w:r>
      <w:r w:rsidRPr="004C5A83">
        <w:rPr>
          <w:color w:val="000000"/>
          <w:sz w:val="20"/>
          <w:szCs w:val="20"/>
        </w:rPr>
        <w:t xml:space="preserve"> zweryfikowanych przez NFZ i uznanych przez Udzielającego zamówienia do wysokości limitu określonego przez Udzielającego Zamówienia</w:t>
      </w:r>
      <w:r w:rsidRPr="007A532C">
        <w:rPr>
          <w:sz w:val="20"/>
          <w:szCs w:val="20"/>
        </w:rPr>
        <w:t>.</w:t>
      </w:r>
      <w:r w:rsidRPr="00477F32">
        <w:rPr>
          <w:color w:val="FF0000"/>
          <w:sz w:val="20"/>
          <w:szCs w:val="20"/>
        </w:rPr>
        <w:t xml:space="preserve"> </w:t>
      </w:r>
    </w:p>
    <w:p w14:paraId="0364C367" w14:textId="08A33BC9"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lastRenderedPageBreak/>
        <w:t xml:space="preserve">W okresie miesięcznym z tytułu wykonania świadczeń zdrowotnych Przyjmujący Zamówienie otrzyma zaliczkę na poczet wynagrodzenia do wysokości miesięcznego limitu określonego przez Udzielającego Zamówienia. </w:t>
      </w:r>
    </w:p>
    <w:p w14:paraId="4BA8EC55" w14:textId="0DEAC880" w:rsidR="004C5A83" w:rsidRPr="004C5A83" w:rsidRDefault="004C5A83" w:rsidP="004C5A83">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 xml:space="preserve">Po zakończeniu rozliczenia każdego kwartału, nie później niż do dnia 15 dnia miesiąca następującego po danym kwartale, Udzielający Zamówienia dokona rozliczenia świadczeń zdrowotnych zrealizowanych              w danej poradni specjalistycznej przez Przyjmującego Zamówienia, zweryfikowanych przez NFZ             </w:t>
      </w:r>
      <w:r>
        <w:rPr>
          <w:color w:val="000000"/>
          <w:sz w:val="20"/>
          <w:szCs w:val="20"/>
        </w:rPr>
        <w:t xml:space="preserve">                </w:t>
      </w:r>
      <w:r w:rsidRPr="004C5A83">
        <w:rPr>
          <w:color w:val="000000"/>
          <w:sz w:val="20"/>
          <w:szCs w:val="20"/>
        </w:rPr>
        <w:t xml:space="preserve">    i uznanych przez Udzielającego Zamówienia do wysokości limitu określonego przez Udzielającego Zamówienia na zasadach określonych w ust.4.</w:t>
      </w:r>
    </w:p>
    <w:p w14:paraId="5124E6AD" w14:textId="77777777" w:rsidR="00D203AA" w:rsidRPr="004C5A83" w:rsidRDefault="00D203AA" w:rsidP="00D203AA">
      <w:pPr>
        <w:numPr>
          <w:ilvl w:val="0"/>
          <w:numId w:val="27"/>
        </w:numPr>
        <w:autoSpaceDE w:val="0"/>
        <w:autoSpaceDN w:val="0"/>
        <w:adjustRightInd w:val="0"/>
        <w:spacing w:after="6"/>
        <w:ind w:left="360"/>
        <w:jc w:val="both"/>
        <w:rPr>
          <w:color w:val="000000"/>
          <w:sz w:val="20"/>
          <w:szCs w:val="20"/>
        </w:rPr>
      </w:pPr>
      <w:r w:rsidRPr="004C5A83">
        <w:rPr>
          <w:color w:val="000000"/>
          <w:sz w:val="20"/>
          <w:szCs w:val="20"/>
        </w:rPr>
        <w:t xml:space="preserve">W przypadku wykonania świadczeń zdrowotnych poniżej miesięcznego limitu określonego przez Udzielającego Zamówienia, Przyjmującemu Zamówienie przysługuje miesięczna należność rzeczywistej wartości wykonanych świadczeń zdrowotnych. </w:t>
      </w:r>
    </w:p>
    <w:p w14:paraId="0FB25E35" w14:textId="031A7D51" w:rsidR="00D203AA" w:rsidRPr="00137508" w:rsidRDefault="00D203AA" w:rsidP="00137508">
      <w:pPr>
        <w:numPr>
          <w:ilvl w:val="0"/>
          <w:numId w:val="27"/>
        </w:numPr>
        <w:tabs>
          <w:tab w:val="clear" w:pos="720"/>
        </w:tabs>
        <w:autoSpaceDE w:val="0"/>
        <w:autoSpaceDN w:val="0"/>
        <w:adjustRightInd w:val="0"/>
        <w:spacing w:after="6"/>
        <w:ind w:left="360"/>
        <w:jc w:val="both"/>
        <w:rPr>
          <w:sz w:val="20"/>
          <w:szCs w:val="20"/>
        </w:rPr>
      </w:pPr>
      <w:r w:rsidRPr="00956C94">
        <w:rPr>
          <w:sz w:val="20"/>
          <w:szCs w:val="20"/>
        </w:rPr>
        <w:t xml:space="preserve">W przypadku wykonania świadczeń zdrowotnych powyżej miesięcznego limitu określonego przez Udzielającego Zamówienia, Przyjmujący Zamówienie otrzyma należne mu wynagrodzenie do wysokości </w:t>
      </w:r>
      <w:r w:rsidR="00137508">
        <w:rPr>
          <w:sz w:val="20"/>
          <w:szCs w:val="20"/>
        </w:rPr>
        <w:t xml:space="preserve">limitu </w:t>
      </w:r>
      <w:r w:rsidR="00137508" w:rsidRPr="003C32BD">
        <w:rPr>
          <w:color w:val="FF0000"/>
          <w:sz w:val="20"/>
          <w:szCs w:val="20"/>
        </w:rPr>
        <w:t xml:space="preserve"> </w:t>
      </w:r>
      <w:r w:rsidR="00137508" w:rsidRPr="00137508">
        <w:rPr>
          <w:sz w:val="20"/>
          <w:szCs w:val="20"/>
        </w:rPr>
        <w:t>o którym mowa w ust 1</w:t>
      </w:r>
      <w:r w:rsidR="00137508">
        <w:rPr>
          <w:sz w:val="20"/>
          <w:szCs w:val="20"/>
        </w:rPr>
        <w:t xml:space="preserve">. </w:t>
      </w:r>
    </w:p>
    <w:p w14:paraId="48D4C52F" w14:textId="2A464EDA" w:rsidR="00D203AA" w:rsidRPr="00956C94" w:rsidRDefault="00D203AA" w:rsidP="00D203AA">
      <w:pPr>
        <w:numPr>
          <w:ilvl w:val="0"/>
          <w:numId w:val="27"/>
        </w:numPr>
        <w:autoSpaceDE w:val="0"/>
        <w:autoSpaceDN w:val="0"/>
        <w:adjustRightInd w:val="0"/>
        <w:spacing w:after="6"/>
        <w:ind w:left="360"/>
        <w:jc w:val="both"/>
        <w:rPr>
          <w:sz w:val="20"/>
          <w:szCs w:val="20"/>
        </w:rPr>
      </w:pPr>
      <w:r w:rsidRPr="00956C94">
        <w:rPr>
          <w:sz w:val="20"/>
          <w:szCs w:val="20"/>
        </w:rPr>
        <w:t xml:space="preserve">Przy przekroczeniu limitu kwartalnego określonego dla Przyjmującego Zamówienie w danej poradni specjalistycznej przez Udzielającego Zamówienia świadczenia pozalimitowe zostaną zapłacone </w:t>
      </w:r>
      <w:r w:rsidR="00137508">
        <w:rPr>
          <w:sz w:val="20"/>
          <w:szCs w:val="20"/>
        </w:rPr>
        <w:t xml:space="preserve">na zasadach określonych w ustępie 4 </w:t>
      </w:r>
      <w:r w:rsidRPr="00956C94">
        <w:rPr>
          <w:sz w:val="20"/>
          <w:szCs w:val="20"/>
        </w:rPr>
        <w:t>z zastrzeżeniem, że zapłata należnego Przejmującemu Zamówienie wynagrodzenia</w:t>
      </w:r>
      <w:r w:rsidR="007402C3">
        <w:rPr>
          <w:sz w:val="20"/>
          <w:szCs w:val="20"/>
        </w:rPr>
        <w:t xml:space="preserve"> </w:t>
      </w:r>
      <w:r w:rsidRPr="00956C94">
        <w:rPr>
          <w:sz w:val="20"/>
          <w:szCs w:val="20"/>
        </w:rPr>
        <w:t xml:space="preserve">nastąpi po otrzymaniu środków przez Udzielającego Zamówienie </w:t>
      </w:r>
      <w:r>
        <w:rPr>
          <w:sz w:val="20"/>
          <w:szCs w:val="20"/>
        </w:rPr>
        <w:t xml:space="preserve"> </w:t>
      </w:r>
      <w:r w:rsidRPr="00956C94">
        <w:rPr>
          <w:sz w:val="20"/>
          <w:szCs w:val="20"/>
        </w:rPr>
        <w:t>od NFZ.</w:t>
      </w:r>
    </w:p>
    <w:p w14:paraId="4A643458" w14:textId="77777777" w:rsidR="004C5A83" w:rsidRPr="004C5A83" w:rsidRDefault="004C5A83" w:rsidP="004C5A83">
      <w:pPr>
        <w:jc w:val="center"/>
        <w:rPr>
          <w:b/>
          <w:sz w:val="20"/>
          <w:szCs w:val="20"/>
        </w:rPr>
      </w:pPr>
    </w:p>
    <w:p w14:paraId="0138E3FF" w14:textId="77777777" w:rsidR="004C5A83" w:rsidRPr="004C5A83" w:rsidRDefault="004C5A83" w:rsidP="004C5A83">
      <w:pPr>
        <w:jc w:val="center"/>
        <w:rPr>
          <w:b/>
          <w:sz w:val="20"/>
          <w:szCs w:val="20"/>
        </w:rPr>
      </w:pPr>
      <w:r w:rsidRPr="004C5A83">
        <w:rPr>
          <w:b/>
          <w:sz w:val="20"/>
          <w:szCs w:val="20"/>
        </w:rPr>
        <w:t>§ 11</w:t>
      </w:r>
    </w:p>
    <w:p w14:paraId="7E8F60CF" w14:textId="34B5761B" w:rsidR="004C5A83" w:rsidRPr="004C5A83" w:rsidRDefault="004C5A83" w:rsidP="004C5A83">
      <w:pPr>
        <w:numPr>
          <w:ilvl w:val="0"/>
          <w:numId w:val="17"/>
        </w:numPr>
        <w:jc w:val="both"/>
        <w:rPr>
          <w:sz w:val="20"/>
          <w:szCs w:val="20"/>
        </w:rPr>
      </w:pPr>
      <w:r w:rsidRPr="004C5A83">
        <w:rPr>
          <w:sz w:val="20"/>
          <w:szCs w:val="20"/>
        </w:rPr>
        <w:t xml:space="preserve">Udzielający Zamówienia wypłaca Przyjmującemu Zamówienie należność na podstawie wystawionych miesięcznych faktur za udzielanie świadczeń zdrowotnych będących przedmiotem umowy przedłożonych do sekretariatu Samodzielnego Publicznego Gminnego Zakładu Opieki Zdrowotnej w Miejscu Piastowym      </w:t>
      </w:r>
      <w:r>
        <w:rPr>
          <w:sz w:val="20"/>
          <w:szCs w:val="20"/>
        </w:rPr>
        <w:t xml:space="preserve">             </w:t>
      </w:r>
      <w:r w:rsidRPr="004C5A83">
        <w:rPr>
          <w:sz w:val="20"/>
          <w:szCs w:val="20"/>
        </w:rPr>
        <w:t xml:space="preserve"> w terminie do dnia 10 miesiąca następującego po miesiącu, za który rachunek jest przedkładany.</w:t>
      </w:r>
      <w:r>
        <w:rPr>
          <w:sz w:val="20"/>
          <w:szCs w:val="20"/>
        </w:rPr>
        <w:t xml:space="preserve">   </w:t>
      </w:r>
    </w:p>
    <w:p w14:paraId="5D81E7B9" w14:textId="3CE0FBF4" w:rsidR="004C5A83" w:rsidRPr="004C5A83" w:rsidRDefault="004C5A83" w:rsidP="004C5A83">
      <w:pPr>
        <w:numPr>
          <w:ilvl w:val="0"/>
          <w:numId w:val="17"/>
        </w:numPr>
        <w:jc w:val="both"/>
        <w:rPr>
          <w:sz w:val="20"/>
          <w:szCs w:val="20"/>
        </w:rPr>
      </w:pPr>
      <w:r w:rsidRPr="004C5A83">
        <w:rPr>
          <w:sz w:val="20"/>
          <w:szCs w:val="20"/>
        </w:rPr>
        <w:t xml:space="preserve">Udzielający Zamówienia zobowiązany jest dostarczyć Przyjmującemu Zamówienie informację w terminie </w:t>
      </w:r>
      <w:r w:rsidR="008C509D">
        <w:rPr>
          <w:sz w:val="20"/>
          <w:szCs w:val="20"/>
        </w:rPr>
        <w:t xml:space="preserve">                                            </w:t>
      </w:r>
      <w:r w:rsidRPr="004C5A83">
        <w:rPr>
          <w:sz w:val="20"/>
          <w:szCs w:val="20"/>
        </w:rPr>
        <w:t xml:space="preserve">do dnia 8 miesiąca następującego po miesiącu obrachunkowym o przysługującej w danym miesiącu kwocie należności. </w:t>
      </w:r>
    </w:p>
    <w:p w14:paraId="5BA3999E" w14:textId="77777777" w:rsidR="004C5A83" w:rsidRPr="004C5A83" w:rsidRDefault="004C5A83" w:rsidP="004C5A83">
      <w:pPr>
        <w:numPr>
          <w:ilvl w:val="0"/>
          <w:numId w:val="17"/>
        </w:numPr>
        <w:jc w:val="both"/>
        <w:rPr>
          <w:sz w:val="20"/>
          <w:szCs w:val="20"/>
        </w:rPr>
      </w:pPr>
      <w:r w:rsidRPr="004C5A83">
        <w:rPr>
          <w:sz w:val="20"/>
          <w:szCs w:val="20"/>
        </w:rPr>
        <w:t>Realizacja należności, o której mowa w ust 1 nastąpi w terminie do dnia 25 miesiąca następującego po miesiącu, za który faktura jest przedkładana.</w:t>
      </w:r>
    </w:p>
    <w:p w14:paraId="2E493471" w14:textId="77777777" w:rsidR="004C5A83" w:rsidRPr="004C5A83" w:rsidRDefault="004C5A83" w:rsidP="004C5A83">
      <w:pPr>
        <w:numPr>
          <w:ilvl w:val="0"/>
          <w:numId w:val="17"/>
        </w:numPr>
        <w:jc w:val="both"/>
        <w:rPr>
          <w:sz w:val="20"/>
          <w:szCs w:val="20"/>
        </w:rPr>
      </w:pPr>
      <w:r w:rsidRPr="004C5A83">
        <w:rPr>
          <w:sz w:val="20"/>
          <w:szCs w:val="20"/>
        </w:rPr>
        <w:t xml:space="preserve">Nie przedłożenie faktury, o której mowa w ust. 1 w terminie do dnia 10 miesiąca następującego po miesiącu, za który faktura jest przedkładana, powoduje przesunięcie terminu płatności odpowiednio o czas opóźnienia w jego przedłożeniu. </w:t>
      </w:r>
    </w:p>
    <w:p w14:paraId="496D980F" w14:textId="77777777" w:rsidR="004C5A83" w:rsidRPr="004C5A83" w:rsidRDefault="004C5A83" w:rsidP="004C5A83">
      <w:pPr>
        <w:numPr>
          <w:ilvl w:val="0"/>
          <w:numId w:val="17"/>
        </w:numPr>
        <w:jc w:val="both"/>
        <w:rPr>
          <w:sz w:val="20"/>
          <w:szCs w:val="20"/>
        </w:rPr>
      </w:pPr>
      <w:r w:rsidRPr="004C5A83">
        <w:rPr>
          <w:sz w:val="20"/>
          <w:szCs w:val="20"/>
        </w:rPr>
        <w:t>Udzielający Zamówienia będzie wypłacał należności za zrealizowane świadczenia na rachunek bankowy Przyjmującego Zamówienie.</w:t>
      </w:r>
    </w:p>
    <w:p w14:paraId="0C6F5C75" w14:textId="77777777" w:rsidR="004C5A83" w:rsidRPr="004C5A83" w:rsidRDefault="004C5A83" w:rsidP="004C5A83">
      <w:pPr>
        <w:numPr>
          <w:ilvl w:val="0"/>
          <w:numId w:val="17"/>
        </w:numPr>
        <w:autoSpaceDE w:val="0"/>
        <w:autoSpaceDN w:val="0"/>
        <w:adjustRightInd w:val="0"/>
        <w:jc w:val="both"/>
        <w:rPr>
          <w:sz w:val="20"/>
          <w:szCs w:val="20"/>
        </w:rPr>
      </w:pPr>
      <w:r w:rsidRPr="004C5A83">
        <w:rPr>
          <w:sz w:val="20"/>
          <w:szCs w:val="20"/>
        </w:rPr>
        <w:t xml:space="preserve">Okresem rozliczeniowym udzielania świadczeń zdrowotnych jest kwartał. </w:t>
      </w:r>
    </w:p>
    <w:p w14:paraId="273AA249" w14:textId="77777777" w:rsidR="004C5A83" w:rsidRPr="004C5A83" w:rsidRDefault="004C5A83" w:rsidP="004C5A83">
      <w:pPr>
        <w:numPr>
          <w:ilvl w:val="0"/>
          <w:numId w:val="17"/>
        </w:numPr>
        <w:autoSpaceDE w:val="0"/>
        <w:autoSpaceDN w:val="0"/>
        <w:adjustRightInd w:val="0"/>
        <w:jc w:val="both"/>
        <w:rPr>
          <w:sz w:val="20"/>
          <w:szCs w:val="20"/>
        </w:rPr>
      </w:pPr>
      <w:r w:rsidRPr="004C5A83">
        <w:rPr>
          <w:sz w:val="20"/>
          <w:szCs w:val="20"/>
        </w:rPr>
        <w:t xml:space="preserve">Należność uznaje się za uregulowaną w dniu obciążenie rachunku Udzielającego Zamówienia. </w:t>
      </w:r>
    </w:p>
    <w:p w14:paraId="0F70A3B0" w14:textId="4CCAC5AD" w:rsidR="004C5A83" w:rsidRPr="004C5A83" w:rsidRDefault="004C5A83" w:rsidP="004C5A83">
      <w:pPr>
        <w:numPr>
          <w:ilvl w:val="0"/>
          <w:numId w:val="17"/>
        </w:numPr>
        <w:tabs>
          <w:tab w:val="left" w:pos="720"/>
        </w:tabs>
        <w:suppressAutoHyphens/>
        <w:jc w:val="both"/>
        <w:rPr>
          <w:sz w:val="20"/>
          <w:szCs w:val="20"/>
        </w:rPr>
      </w:pPr>
      <w:r w:rsidRPr="004C5A83">
        <w:rPr>
          <w:sz w:val="20"/>
          <w:szCs w:val="20"/>
        </w:rPr>
        <w:t xml:space="preserve">Weryfikacja świadczeń dokonana przez Narodowy Fundusz Zdrowia stanowić będzie podstawę do korekty faktury w następnym miesiącu obrachunkowym i może wpłynąć na wysokość wypłaconej należności. </w:t>
      </w:r>
      <w:r w:rsidR="008C509D">
        <w:rPr>
          <w:sz w:val="20"/>
          <w:szCs w:val="20"/>
        </w:rPr>
        <w:t xml:space="preserve">                     </w:t>
      </w:r>
      <w:r w:rsidRPr="004C5A83">
        <w:rPr>
          <w:sz w:val="20"/>
          <w:szCs w:val="20"/>
        </w:rPr>
        <w:t>W przypadku weryfikacji zrealizowanych świadczeń dokonanej w wyniku kontroli NFZ u Udzielającego Zamówienia – korekta faktur zostanie dokonana w terminie do jednego miesiąca od momentu otrzymania przez Udzielającego Zamówienia wystąpienia pokontrolnego NFZ.</w:t>
      </w:r>
    </w:p>
    <w:p w14:paraId="6F445041" w14:textId="77777777" w:rsidR="004C5A83" w:rsidRPr="004C5A83" w:rsidRDefault="004C5A83" w:rsidP="004C5A83">
      <w:pPr>
        <w:numPr>
          <w:ilvl w:val="0"/>
          <w:numId w:val="17"/>
        </w:numPr>
        <w:tabs>
          <w:tab w:val="left" w:pos="720"/>
        </w:tabs>
        <w:suppressAutoHyphens/>
        <w:jc w:val="both"/>
        <w:rPr>
          <w:sz w:val="20"/>
          <w:szCs w:val="20"/>
        </w:rPr>
      </w:pPr>
      <w:r w:rsidRPr="004C5A83">
        <w:rPr>
          <w:sz w:val="20"/>
          <w:szCs w:val="20"/>
        </w:rPr>
        <w:t>Należności za świadczenia nieprawidłowo wykonane lub rozliczone przez Przyjmującego Zamówienie, zakwestionowane przez NFZ, i podlegające zwrotowi do Funduszu zostaną potrącone w całej wysokości wraz z karami umownymi naliczonymi przez Fundusz od wartości umowy zawartej w danym zakresie pomiędzy Udzielającym Zamówienia a NFZ.</w:t>
      </w:r>
    </w:p>
    <w:p w14:paraId="2AC7CC18" w14:textId="77777777" w:rsidR="004C5A83" w:rsidRPr="004C5A83" w:rsidRDefault="004C5A83" w:rsidP="004C5A83">
      <w:pPr>
        <w:numPr>
          <w:ilvl w:val="0"/>
          <w:numId w:val="17"/>
        </w:numPr>
        <w:jc w:val="both"/>
        <w:rPr>
          <w:sz w:val="20"/>
          <w:szCs w:val="20"/>
        </w:rPr>
      </w:pPr>
      <w:r w:rsidRPr="004C5A83">
        <w:rPr>
          <w:sz w:val="20"/>
          <w:szCs w:val="20"/>
        </w:rPr>
        <w:t>Przyjmujący Zamówienie nie może dokonać żadnej czynności prawnej mającej na celu zbycie wierzytelności pieniężnych związanych z realizacją niniejszej umowy na rzecz osób trzecich bez uzyskania zgody podmiotu, o którym mowa w art. 54 ust 5 ustawy z dnia 15 kwietnia 2011 r. o działalności leczniczej pod rygorem nieważności takiej czynności.</w:t>
      </w:r>
    </w:p>
    <w:p w14:paraId="4DED7F92" w14:textId="77777777" w:rsidR="004C5A83" w:rsidRPr="004C5A83" w:rsidRDefault="004C5A83" w:rsidP="004C5A83">
      <w:pPr>
        <w:jc w:val="center"/>
        <w:rPr>
          <w:color w:val="339966"/>
          <w:sz w:val="20"/>
          <w:szCs w:val="20"/>
        </w:rPr>
      </w:pPr>
    </w:p>
    <w:p w14:paraId="2B43EF7D" w14:textId="77777777" w:rsidR="004C5A83" w:rsidRPr="004C5A83" w:rsidRDefault="004C5A83" w:rsidP="004C5A83">
      <w:pPr>
        <w:jc w:val="center"/>
        <w:rPr>
          <w:b/>
          <w:sz w:val="20"/>
          <w:szCs w:val="20"/>
        </w:rPr>
      </w:pPr>
    </w:p>
    <w:p w14:paraId="68475404" w14:textId="77777777" w:rsidR="004C5A83" w:rsidRPr="004C5A83" w:rsidRDefault="004C5A83" w:rsidP="004C5A83">
      <w:pPr>
        <w:jc w:val="center"/>
        <w:rPr>
          <w:b/>
          <w:sz w:val="20"/>
          <w:szCs w:val="20"/>
        </w:rPr>
      </w:pPr>
      <w:r w:rsidRPr="004C5A83">
        <w:rPr>
          <w:b/>
          <w:sz w:val="20"/>
          <w:szCs w:val="20"/>
        </w:rPr>
        <w:t>§ 12</w:t>
      </w:r>
    </w:p>
    <w:p w14:paraId="136F13D8" w14:textId="77777777" w:rsidR="004C5A83" w:rsidRPr="004C5A83" w:rsidRDefault="004C5A83" w:rsidP="004C5A83">
      <w:pPr>
        <w:numPr>
          <w:ilvl w:val="0"/>
          <w:numId w:val="20"/>
        </w:numPr>
        <w:jc w:val="both"/>
        <w:rPr>
          <w:sz w:val="20"/>
          <w:szCs w:val="20"/>
        </w:rPr>
      </w:pPr>
      <w:r w:rsidRPr="004C5A83">
        <w:rPr>
          <w:sz w:val="20"/>
          <w:szCs w:val="20"/>
        </w:rPr>
        <w:t xml:space="preserve">Przyjmujący Zamówienie oświadcza, że prowadzi działalność gospodarczą zgodnie z przepisami prawa polskiego i posiada wpis do właściwego rejestru. </w:t>
      </w:r>
    </w:p>
    <w:p w14:paraId="2758F8A6" w14:textId="77777777" w:rsidR="004C5A83" w:rsidRPr="004C5A83" w:rsidRDefault="004C5A83" w:rsidP="004C5A83">
      <w:pPr>
        <w:numPr>
          <w:ilvl w:val="0"/>
          <w:numId w:val="20"/>
        </w:numPr>
        <w:jc w:val="both"/>
        <w:rPr>
          <w:sz w:val="20"/>
          <w:szCs w:val="20"/>
        </w:rPr>
      </w:pPr>
      <w:r w:rsidRPr="004C5A83">
        <w:rPr>
          <w:sz w:val="20"/>
          <w:szCs w:val="20"/>
        </w:rPr>
        <w:t>Przyjmujący Zamówienie oświadcza, iż jako podmiot prowadzący działalność gospodarczą sam rozlicza się z odpowiednim Urzędem Skarbowym.</w:t>
      </w:r>
    </w:p>
    <w:p w14:paraId="1B47AE1B" w14:textId="77777777" w:rsidR="004C5A83" w:rsidRPr="004C5A83" w:rsidRDefault="004C5A83" w:rsidP="004C5A83">
      <w:pPr>
        <w:numPr>
          <w:ilvl w:val="0"/>
          <w:numId w:val="20"/>
        </w:numPr>
        <w:jc w:val="both"/>
        <w:rPr>
          <w:sz w:val="20"/>
          <w:szCs w:val="20"/>
        </w:rPr>
      </w:pPr>
      <w:r w:rsidRPr="004C5A83">
        <w:rPr>
          <w:sz w:val="20"/>
          <w:szCs w:val="20"/>
        </w:rPr>
        <w:t>Przyjmujący Zamówienie oświadcza, iż zgłosił swoją działalność w Zakładzie Ubezpieczeń Społecznych celem rozliczenia z tytułu ubezpieczenia społecznego i/lub ubezpieczenia zdrowotnego.</w:t>
      </w:r>
    </w:p>
    <w:p w14:paraId="27EF0552" w14:textId="77777777" w:rsidR="004C5A83" w:rsidRPr="00B51D85" w:rsidRDefault="004C5A83" w:rsidP="004C5A83">
      <w:pPr>
        <w:numPr>
          <w:ilvl w:val="0"/>
          <w:numId w:val="20"/>
        </w:numPr>
        <w:jc w:val="both"/>
        <w:rPr>
          <w:sz w:val="20"/>
          <w:szCs w:val="20"/>
        </w:rPr>
      </w:pPr>
      <w:r w:rsidRPr="00B51D85">
        <w:rPr>
          <w:sz w:val="20"/>
          <w:szCs w:val="20"/>
        </w:rPr>
        <w:t xml:space="preserve">Przyjmujący zamówienie oświadcza, że wytypowane podmioty trzecie prowadzą działalność gospodarczą zgodnie z przepisami prawa polskiego i posiadają wpis do właściwego rejestru. </w:t>
      </w:r>
    </w:p>
    <w:p w14:paraId="17ABE785" w14:textId="77777777" w:rsidR="004C5A83" w:rsidRPr="00B51D85" w:rsidRDefault="004C5A83" w:rsidP="004C5A83">
      <w:pPr>
        <w:numPr>
          <w:ilvl w:val="0"/>
          <w:numId w:val="20"/>
        </w:numPr>
        <w:jc w:val="both"/>
        <w:rPr>
          <w:sz w:val="20"/>
          <w:szCs w:val="20"/>
        </w:rPr>
      </w:pPr>
      <w:r w:rsidRPr="00B51D85">
        <w:rPr>
          <w:sz w:val="20"/>
          <w:szCs w:val="20"/>
        </w:rPr>
        <w:t xml:space="preserve">Przyjmujący zamówienie oświadcza, iż podmioty trzecie wyznaczone do udzielania przedmiotowych świadczeń jako podmioty prowadzące działalność gospodarczą sami rozliczają się z odpowiednim Urzędem Skarbowym z tytułu otrzymanej należności. </w:t>
      </w:r>
    </w:p>
    <w:p w14:paraId="38DD8CCB" w14:textId="77777777" w:rsidR="004C5A83" w:rsidRPr="00B51D85" w:rsidRDefault="004C5A83" w:rsidP="004C5A83">
      <w:pPr>
        <w:numPr>
          <w:ilvl w:val="0"/>
          <w:numId w:val="20"/>
        </w:numPr>
        <w:jc w:val="both"/>
        <w:rPr>
          <w:sz w:val="20"/>
          <w:szCs w:val="20"/>
        </w:rPr>
      </w:pPr>
      <w:r w:rsidRPr="00B51D85">
        <w:rPr>
          <w:sz w:val="20"/>
          <w:szCs w:val="20"/>
        </w:rPr>
        <w:lastRenderedPageBreak/>
        <w:t>Przyjmujący zamówienie oświadcza, iż podmioty trzecie wyznaczone do udzielania przedmiotowych świadczeń zgłosiły swoją działalność gospodarczą w Zakładzie Ubezpieczeń Społecznych celem rozliczenia z tytułu ubezpieczenia społecznego i/lub ubezpieczenia zdrowotnego z tytułu otrzymanej należności.</w:t>
      </w:r>
    </w:p>
    <w:p w14:paraId="266F196B" w14:textId="77777777" w:rsidR="004C5A83" w:rsidRPr="004C5A83" w:rsidRDefault="004C5A83" w:rsidP="004C5A83">
      <w:pPr>
        <w:autoSpaceDE w:val="0"/>
        <w:autoSpaceDN w:val="0"/>
        <w:adjustRightInd w:val="0"/>
        <w:jc w:val="center"/>
        <w:rPr>
          <w:b/>
          <w:bCs/>
          <w:sz w:val="20"/>
          <w:szCs w:val="20"/>
        </w:rPr>
      </w:pPr>
    </w:p>
    <w:p w14:paraId="0F2EF744" w14:textId="77777777" w:rsidR="004C5A83" w:rsidRPr="004C5A83" w:rsidRDefault="004C5A83" w:rsidP="004C5A83">
      <w:pPr>
        <w:tabs>
          <w:tab w:val="left" w:pos="2385"/>
          <w:tab w:val="center" w:pos="4536"/>
        </w:tabs>
        <w:autoSpaceDE w:val="0"/>
        <w:autoSpaceDN w:val="0"/>
        <w:adjustRightInd w:val="0"/>
        <w:rPr>
          <w:b/>
          <w:bCs/>
          <w:sz w:val="20"/>
          <w:szCs w:val="20"/>
        </w:rPr>
      </w:pPr>
      <w:r w:rsidRPr="004C5A83">
        <w:rPr>
          <w:b/>
          <w:bCs/>
          <w:sz w:val="20"/>
          <w:szCs w:val="20"/>
        </w:rPr>
        <w:tab/>
      </w:r>
      <w:r w:rsidRPr="004C5A83">
        <w:rPr>
          <w:b/>
          <w:bCs/>
          <w:sz w:val="20"/>
          <w:szCs w:val="20"/>
        </w:rPr>
        <w:tab/>
      </w:r>
    </w:p>
    <w:p w14:paraId="17D09391" w14:textId="77777777" w:rsidR="004C5A83" w:rsidRPr="004C5A83" w:rsidRDefault="004C5A83" w:rsidP="004C5A83">
      <w:pPr>
        <w:tabs>
          <w:tab w:val="left" w:pos="2385"/>
          <w:tab w:val="center" w:pos="4536"/>
        </w:tabs>
        <w:autoSpaceDE w:val="0"/>
        <w:autoSpaceDN w:val="0"/>
        <w:adjustRightInd w:val="0"/>
        <w:rPr>
          <w:b/>
          <w:bCs/>
          <w:sz w:val="20"/>
          <w:szCs w:val="20"/>
        </w:rPr>
      </w:pPr>
      <w:r w:rsidRPr="004C5A83">
        <w:rPr>
          <w:b/>
          <w:bCs/>
          <w:sz w:val="20"/>
          <w:szCs w:val="20"/>
        </w:rPr>
        <w:t xml:space="preserve">                                                                                         § 13</w:t>
      </w:r>
    </w:p>
    <w:p w14:paraId="37B9ED6E" w14:textId="77777777" w:rsidR="004C5A83" w:rsidRPr="00B51D85" w:rsidRDefault="004C5A83" w:rsidP="004C5A83">
      <w:pPr>
        <w:numPr>
          <w:ilvl w:val="0"/>
          <w:numId w:val="23"/>
        </w:numPr>
        <w:autoSpaceDE w:val="0"/>
        <w:autoSpaceDN w:val="0"/>
        <w:adjustRightInd w:val="0"/>
        <w:ind w:left="360"/>
        <w:jc w:val="both"/>
        <w:rPr>
          <w:sz w:val="20"/>
          <w:szCs w:val="20"/>
        </w:rPr>
      </w:pPr>
      <w:r w:rsidRPr="00B51D85">
        <w:rPr>
          <w:sz w:val="20"/>
          <w:szCs w:val="20"/>
        </w:rPr>
        <w:t>Przyjmujący Zamówienie ponosi odpowiedzialność za szkody wyrządzone przy udzielaniu świadczeń zdrowotnych określonych w niniejszej umowie wg zasad określonych w art. 27 ust. 7 ustawy z dnia 15 kwietnia 2011 r. o działalności leczniczej.</w:t>
      </w:r>
    </w:p>
    <w:p w14:paraId="72D660EF" w14:textId="403DE066" w:rsidR="004C5A83" w:rsidRPr="00B51D85" w:rsidRDefault="004C5A83" w:rsidP="004C5A83">
      <w:pPr>
        <w:numPr>
          <w:ilvl w:val="0"/>
          <w:numId w:val="23"/>
        </w:numPr>
        <w:autoSpaceDE w:val="0"/>
        <w:autoSpaceDN w:val="0"/>
        <w:adjustRightInd w:val="0"/>
        <w:spacing w:after="6"/>
        <w:ind w:left="360"/>
        <w:jc w:val="both"/>
        <w:rPr>
          <w:sz w:val="20"/>
          <w:szCs w:val="20"/>
        </w:rPr>
      </w:pPr>
      <w:r w:rsidRPr="00B51D85">
        <w:rPr>
          <w:sz w:val="20"/>
          <w:szCs w:val="20"/>
        </w:rPr>
        <w:t xml:space="preserve">Osoby wchodzące w skład personelu Przyjmującego Zamówienie ponoszą odpowiedzialność za jakość      </w:t>
      </w:r>
      <w:r w:rsidR="008C509D" w:rsidRPr="00B51D85">
        <w:rPr>
          <w:sz w:val="20"/>
          <w:szCs w:val="20"/>
        </w:rPr>
        <w:t xml:space="preserve">                 </w:t>
      </w:r>
      <w:r w:rsidRPr="00B51D85">
        <w:rPr>
          <w:sz w:val="20"/>
          <w:szCs w:val="20"/>
        </w:rPr>
        <w:t xml:space="preserve">  i skutki wykonywanych osobiście świadczeń zdrowotnych oraz odpowiedzialność odszkodowawczą z tytułu roszczeń za szkody wyrządzone pacjentom w związku z udzielanymi świadczeniami lub zaniechaniem ich udzielania. W</w:t>
      </w:r>
      <w:r w:rsidR="00D03E04" w:rsidRPr="00B51D85">
        <w:rPr>
          <w:sz w:val="20"/>
          <w:szCs w:val="20"/>
        </w:rPr>
        <w:t xml:space="preserve"> </w:t>
      </w:r>
      <w:r w:rsidRPr="00B51D85">
        <w:rPr>
          <w:sz w:val="20"/>
          <w:szCs w:val="20"/>
        </w:rPr>
        <w:t xml:space="preserve"> przypadku orzeczenia o odpowiedzialności odszkodowawczej Udzielającego Zamówienia           z tytułu roszczeń za szkody wyrządzone pacjentom w związku z udzielanymi świadczeniami lub zaniechaniem ich udzielania, Udzielającemu Zamówienia przysługuje regres w stosunku do Przyjmującego Zamówienie i osób wchodzących w skład personelu Przyjmującego Zamówienie w przypadku udowodnionej ich winy. </w:t>
      </w:r>
    </w:p>
    <w:p w14:paraId="2551B812" w14:textId="77777777" w:rsidR="004C5A83" w:rsidRPr="004C5A83" w:rsidRDefault="004C5A83" w:rsidP="004C5A83">
      <w:pPr>
        <w:numPr>
          <w:ilvl w:val="0"/>
          <w:numId w:val="23"/>
        </w:numPr>
        <w:autoSpaceDE w:val="0"/>
        <w:autoSpaceDN w:val="0"/>
        <w:adjustRightInd w:val="0"/>
        <w:spacing w:after="6"/>
        <w:ind w:left="360"/>
        <w:jc w:val="both"/>
        <w:rPr>
          <w:sz w:val="20"/>
          <w:szCs w:val="20"/>
        </w:rPr>
      </w:pPr>
      <w:r w:rsidRPr="004C5A83">
        <w:rPr>
          <w:sz w:val="20"/>
          <w:szCs w:val="20"/>
        </w:rPr>
        <w:t xml:space="preserve">Przyjmujący Zamówienie wobec Udzielającego Zamówienia ponosi pełną odpowiedzialność za szkody wyrządzone podczas realizacji umowy wynikające z niewykonania lub niewłaściwego wykonania obowiązków wynikających z niniejszej umowy, w tym również z niezgodnego z umową lub niedbałego użytkowania pomieszczeń, powierzonego sprzętu i aparatury. </w:t>
      </w:r>
    </w:p>
    <w:p w14:paraId="4B0F5F22" w14:textId="77777777" w:rsidR="004C5A83" w:rsidRPr="004C5A83" w:rsidRDefault="004C5A83" w:rsidP="004C5A83">
      <w:pPr>
        <w:autoSpaceDE w:val="0"/>
        <w:autoSpaceDN w:val="0"/>
        <w:adjustRightInd w:val="0"/>
        <w:spacing w:after="6"/>
        <w:jc w:val="both"/>
        <w:rPr>
          <w:sz w:val="20"/>
          <w:szCs w:val="20"/>
        </w:rPr>
      </w:pPr>
    </w:p>
    <w:p w14:paraId="27C177F7" w14:textId="77777777" w:rsidR="004C5A83" w:rsidRPr="004C5A83" w:rsidRDefault="004C5A83" w:rsidP="004C5A83">
      <w:pPr>
        <w:autoSpaceDE w:val="0"/>
        <w:autoSpaceDN w:val="0"/>
        <w:adjustRightInd w:val="0"/>
        <w:jc w:val="both"/>
        <w:rPr>
          <w:sz w:val="20"/>
          <w:szCs w:val="20"/>
        </w:rPr>
      </w:pPr>
    </w:p>
    <w:p w14:paraId="442405B0" w14:textId="77777777" w:rsidR="004C5A83" w:rsidRPr="004C5A83" w:rsidRDefault="004C5A83" w:rsidP="004C5A83">
      <w:pPr>
        <w:autoSpaceDE w:val="0"/>
        <w:autoSpaceDN w:val="0"/>
        <w:adjustRightInd w:val="0"/>
        <w:rPr>
          <w:b/>
          <w:bCs/>
          <w:sz w:val="20"/>
          <w:szCs w:val="20"/>
        </w:rPr>
      </w:pPr>
      <w:r w:rsidRPr="004C5A83">
        <w:rPr>
          <w:b/>
          <w:bCs/>
          <w:sz w:val="20"/>
          <w:szCs w:val="20"/>
        </w:rPr>
        <w:t xml:space="preserve">                                                                                      </w:t>
      </w:r>
    </w:p>
    <w:p w14:paraId="34FB0B4D" w14:textId="77777777" w:rsidR="004C5A83" w:rsidRPr="004C5A83" w:rsidRDefault="004C5A83" w:rsidP="004C5A83">
      <w:pPr>
        <w:autoSpaceDE w:val="0"/>
        <w:autoSpaceDN w:val="0"/>
        <w:adjustRightInd w:val="0"/>
        <w:rPr>
          <w:sz w:val="20"/>
          <w:szCs w:val="20"/>
        </w:rPr>
      </w:pPr>
      <w:r w:rsidRPr="004C5A83">
        <w:rPr>
          <w:b/>
          <w:bCs/>
          <w:sz w:val="20"/>
          <w:szCs w:val="20"/>
        </w:rPr>
        <w:t xml:space="preserve">                                                                                     § 14</w:t>
      </w:r>
    </w:p>
    <w:p w14:paraId="1DED6510" w14:textId="726E32E4" w:rsidR="004C5A83" w:rsidRPr="004C5A83" w:rsidRDefault="004C5A83" w:rsidP="004C5A83">
      <w:pPr>
        <w:numPr>
          <w:ilvl w:val="0"/>
          <w:numId w:val="19"/>
        </w:numPr>
        <w:autoSpaceDE w:val="0"/>
        <w:autoSpaceDN w:val="0"/>
        <w:adjustRightInd w:val="0"/>
        <w:ind w:left="360"/>
        <w:jc w:val="both"/>
        <w:rPr>
          <w:sz w:val="20"/>
          <w:szCs w:val="20"/>
        </w:rPr>
      </w:pPr>
      <w:r w:rsidRPr="004C5A83">
        <w:rPr>
          <w:bCs/>
          <w:sz w:val="20"/>
          <w:szCs w:val="20"/>
        </w:rPr>
        <w:t xml:space="preserve">Umowa zostaje zawarta na okres od dnia </w:t>
      </w:r>
      <w:r w:rsidR="00952317">
        <w:rPr>
          <w:b/>
          <w:sz w:val="20"/>
          <w:szCs w:val="20"/>
        </w:rPr>
        <w:t>……………</w:t>
      </w:r>
      <w:r w:rsidRPr="004C5A83">
        <w:rPr>
          <w:b/>
          <w:sz w:val="20"/>
          <w:szCs w:val="20"/>
        </w:rPr>
        <w:t xml:space="preserve"> r. do dnia </w:t>
      </w:r>
      <w:r w:rsidR="00952317">
        <w:rPr>
          <w:b/>
          <w:sz w:val="20"/>
          <w:szCs w:val="20"/>
        </w:rPr>
        <w:t>………………</w:t>
      </w:r>
      <w:r w:rsidRPr="004C5A83">
        <w:rPr>
          <w:b/>
          <w:sz w:val="20"/>
          <w:szCs w:val="20"/>
        </w:rPr>
        <w:t xml:space="preserve"> r</w:t>
      </w:r>
      <w:r w:rsidRPr="004C5A83">
        <w:rPr>
          <w:bCs/>
          <w:sz w:val="20"/>
          <w:szCs w:val="20"/>
        </w:rPr>
        <w:t xml:space="preserve">. </w:t>
      </w:r>
    </w:p>
    <w:p w14:paraId="374AD35B" w14:textId="77777777" w:rsidR="004C5A83" w:rsidRPr="004C5A83" w:rsidRDefault="004C5A83" w:rsidP="004C5A83">
      <w:pPr>
        <w:numPr>
          <w:ilvl w:val="0"/>
          <w:numId w:val="19"/>
        </w:numPr>
        <w:autoSpaceDE w:val="0"/>
        <w:autoSpaceDN w:val="0"/>
        <w:adjustRightInd w:val="0"/>
        <w:ind w:left="360"/>
        <w:jc w:val="both"/>
        <w:rPr>
          <w:sz w:val="20"/>
          <w:szCs w:val="20"/>
        </w:rPr>
      </w:pPr>
      <w:r w:rsidRPr="004C5A83">
        <w:rPr>
          <w:sz w:val="20"/>
          <w:szCs w:val="20"/>
        </w:rPr>
        <w:t>Udzielający Zamówienia może rozwiązać niniejszą umowę z zachowaniem 1 miesięcznego okresu wypowiedzenia, w przypadku:</w:t>
      </w:r>
    </w:p>
    <w:p w14:paraId="4C9B1AE8" w14:textId="77777777" w:rsidR="004C5A83" w:rsidRPr="004C5A83" w:rsidRDefault="004C5A83" w:rsidP="004C5A83">
      <w:pPr>
        <w:numPr>
          <w:ilvl w:val="0"/>
          <w:numId w:val="36"/>
        </w:numPr>
        <w:tabs>
          <w:tab w:val="left" w:pos="360"/>
        </w:tabs>
        <w:suppressAutoHyphens/>
        <w:jc w:val="both"/>
        <w:rPr>
          <w:sz w:val="20"/>
          <w:szCs w:val="20"/>
        </w:rPr>
      </w:pPr>
      <w:r w:rsidRPr="004C5A83">
        <w:rPr>
          <w:sz w:val="20"/>
          <w:szCs w:val="20"/>
        </w:rPr>
        <w:t>naruszenia przez Przyjmującego Zamówienie postanowień umowy;</w:t>
      </w:r>
    </w:p>
    <w:p w14:paraId="75640FBE" w14:textId="77777777" w:rsidR="004C5A83" w:rsidRPr="004C5A83" w:rsidRDefault="004C5A83" w:rsidP="004C5A83">
      <w:pPr>
        <w:numPr>
          <w:ilvl w:val="0"/>
          <w:numId w:val="36"/>
        </w:numPr>
        <w:tabs>
          <w:tab w:val="left" w:pos="360"/>
        </w:tabs>
        <w:suppressAutoHyphens/>
        <w:jc w:val="both"/>
        <w:rPr>
          <w:sz w:val="20"/>
          <w:szCs w:val="20"/>
        </w:rPr>
      </w:pPr>
      <w:r w:rsidRPr="004C5A83">
        <w:rPr>
          <w:sz w:val="20"/>
          <w:szCs w:val="20"/>
        </w:rPr>
        <w:t>pogorszenia sytuacji finansowej Udzielającego Zamówienia;</w:t>
      </w:r>
    </w:p>
    <w:p w14:paraId="1ABCE795" w14:textId="77777777" w:rsidR="004C5A83" w:rsidRPr="004C5A83" w:rsidRDefault="004C5A83" w:rsidP="004C5A83">
      <w:pPr>
        <w:numPr>
          <w:ilvl w:val="0"/>
          <w:numId w:val="36"/>
        </w:numPr>
        <w:tabs>
          <w:tab w:val="left" w:pos="360"/>
        </w:tabs>
        <w:suppressAutoHyphens/>
        <w:jc w:val="both"/>
        <w:rPr>
          <w:sz w:val="20"/>
          <w:szCs w:val="20"/>
        </w:rPr>
      </w:pPr>
      <w:r w:rsidRPr="004C5A83">
        <w:rPr>
          <w:sz w:val="20"/>
          <w:szCs w:val="20"/>
        </w:rPr>
        <w:t xml:space="preserve">gdy z innych przyczyn dalsze obowiązywanie umowy (lub jej części) nie leży w interesie Udzielającego Zamówienia. </w:t>
      </w:r>
    </w:p>
    <w:p w14:paraId="5C0D06D5" w14:textId="77777777" w:rsidR="004C5A83" w:rsidRPr="004C5A83" w:rsidRDefault="004C5A83" w:rsidP="004C5A83">
      <w:pPr>
        <w:numPr>
          <w:ilvl w:val="0"/>
          <w:numId w:val="19"/>
        </w:numPr>
        <w:ind w:left="360"/>
        <w:jc w:val="both"/>
        <w:rPr>
          <w:sz w:val="20"/>
          <w:szCs w:val="20"/>
        </w:rPr>
      </w:pPr>
      <w:r w:rsidRPr="004C5A83">
        <w:rPr>
          <w:sz w:val="20"/>
          <w:szCs w:val="20"/>
        </w:rPr>
        <w:t>Przyjmujący Zamówienie może rozwiązać niniejszą umowę z zachowaniem 1 miesięcznego okresu wypowiedzenia, w przypadku:</w:t>
      </w:r>
    </w:p>
    <w:p w14:paraId="7ACC130F" w14:textId="6A5AEBB1" w:rsidR="004C5A83" w:rsidRPr="004C5A83" w:rsidRDefault="004C5A83" w:rsidP="004C5A83">
      <w:pPr>
        <w:numPr>
          <w:ilvl w:val="0"/>
          <w:numId w:val="35"/>
        </w:numPr>
        <w:ind w:left="720"/>
        <w:jc w:val="both"/>
        <w:rPr>
          <w:sz w:val="20"/>
          <w:szCs w:val="20"/>
        </w:rPr>
      </w:pPr>
      <w:r w:rsidRPr="004C5A83">
        <w:rPr>
          <w:sz w:val="20"/>
          <w:szCs w:val="20"/>
        </w:rPr>
        <w:t xml:space="preserve">gdy z przyczyn niezawinionych przez Przyjmującego Zamówienie, nie będzie on </w:t>
      </w:r>
      <w:r w:rsidR="00B64B1D">
        <w:rPr>
          <w:sz w:val="20"/>
          <w:szCs w:val="20"/>
        </w:rPr>
        <w:t>mógł bą</w:t>
      </w:r>
      <w:r w:rsidRPr="004C5A83">
        <w:rPr>
          <w:sz w:val="20"/>
          <w:szCs w:val="20"/>
        </w:rPr>
        <w:t>d</w:t>
      </w:r>
      <w:r w:rsidR="00B64B1D">
        <w:rPr>
          <w:sz w:val="20"/>
          <w:szCs w:val="20"/>
        </w:rPr>
        <w:t>ź nie będzie on d</w:t>
      </w:r>
      <w:r w:rsidRPr="004C5A83">
        <w:rPr>
          <w:sz w:val="20"/>
          <w:szCs w:val="20"/>
        </w:rPr>
        <w:t>ysponował personelem medycznym umożliwiającym wykonywanie usług stanowiących przedmiot umowy;</w:t>
      </w:r>
    </w:p>
    <w:p w14:paraId="0204260E" w14:textId="77777777" w:rsidR="004C5A83" w:rsidRPr="004C5A83" w:rsidRDefault="004C5A83" w:rsidP="004C5A83">
      <w:pPr>
        <w:numPr>
          <w:ilvl w:val="0"/>
          <w:numId w:val="35"/>
        </w:numPr>
        <w:ind w:left="720"/>
        <w:jc w:val="both"/>
        <w:rPr>
          <w:sz w:val="20"/>
          <w:szCs w:val="20"/>
        </w:rPr>
      </w:pPr>
      <w:r w:rsidRPr="004C5A83">
        <w:rPr>
          <w:sz w:val="20"/>
          <w:szCs w:val="20"/>
        </w:rPr>
        <w:t>gdy w trakcie trwania umowy nastąpi zmiana zasad kontraktowania i warunków finansowania przez NFZ świadczeń medycznych, w skład których wchodzą usługi stanowiące przedmiot niniejszej umowy;</w:t>
      </w:r>
    </w:p>
    <w:p w14:paraId="7434A772" w14:textId="77777777" w:rsidR="004C5A83" w:rsidRPr="004C5A83" w:rsidRDefault="004C5A83" w:rsidP="004C5A83">
      <w:pPr>
        <w:numPr>
          <w:ilvl w:val="0"/>
          <w:numId w:val="35"/>
        </w:numPr>
        <w:ind w:left="720"/>
        <w:jc w:val="both"/>
        <w:rPr>
          <w:sz w:val="20"/>
          <w:szCs w:val="20"/>
        </w:rPr>
      </w:pPr>
      <w:r w:rsidRPr="004C5A83">
        <w:rPr>
          <w:sz w:val="20"/>
          <w:szCs w:val="20"/>
        </w:rPr>
        <w:t xml:space="preserve">rażącego naruszenia przez Udzielającego Zamówienia istotnych postanowień umowy </w:t>
      </w:r>
      <w:r w:rsidRPr="004C5A83">
        <w:rPr>
          <w:sz w:val="20"/>
          <w:szCs w:val="20"/>
        </w:rPr>
        <w:br/>
        <w:t xml:space="preserve">a w szczególności, gdy Udzielający Zamówienia zalega z płatnością przez 1 miesiąc. </w:t>
      </w:r>
    </w:p>
    <w:p w14:paraId="2308C1BF" w14:textId="77777777" w:rsidR="004C5A83" w:rsidRPr="004C5A83" w:rsidRDefault="004C5A83" w:rsidP="004C5A83">
      <w:pPr>
        <w:numPr>
          <w:ilvl w:val="0"/>
          <w:numId w:val="19"/>
        </w:numPr>
        <w:suppressAutoHyphens/>
        <w:ind w:left="360"/>
        <w:jc w:val="both"/>
        <w:rPr>
          <w:sz w:val="20"/>
          <w:szCs w:val="20"/>
        </w:rPr>
      </w:pPr>
      <w:r w:rsidRPr="004C5A83">
        <w:rPr>
          <w:sz w:val="20"/>
          <w:szCs w:val="20"/>
        </w:rPr>
        <w:t>Udzielający Zamówienia ma prawo rozwiązać umowę przez oświadczenie złożone Przyjmującemu Zamówienie bez zachowania okresu wypowiedzenia w przypadku, gdy Przyjmujący Zamówienie rażąco narusza istotne postanowienia umowy w szczególności</w:t>
      </w:r>
      <w:r w:rsidRPr="004C5A83">
        <w:rPr>
          <w:color w:val="FF0000"/>
          <w:sz w:val="20"/>
          <w:szCs w:val="20"/>
        </w:rPr>
        <w:t>:</w:t>
      </w:r>
      <w:r w:rsidRPr="004C5A83">
        <w:rPr>
          <w:sz w:val="20"/>
          <w:szCs w:val="20"/>
        </w:rPr>
        <w:t xml:space="preserve"> </w:t>
      </w:r>
    </w:p>
    <w:p w14:paraId="21FD7436" w14:textId="77777777"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ograniczenia przez Przyjmującego Zamówienie dostępności świadczeń, zawężania ich zakresu lub ich świadczenia w nieodpowiedniej jakości, z przyczyn niezależnych od Udzielającego Zamówienie, </w:t>
      </w:r>
    </w:p>
    <w:p w14:paraId="135FFB76" w14:textId="028C7432"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nierzetelnego lub nieterminowego przekazywania przez Przyjmującego Zamówienie sprawozdań </w:t>
      </w:r>
      <w:r w:rsidR="008C509D">
        <w:rPr>
          <w:sz w:val="20"/>
          <w:szCs w:val="20"/>
        </w:rPr>
        <w:t xml:space="preserve">                        </w:t>
      </w:r>
      <w:r w:rsidRPr="004C5A83">
        <w:rPr>
          <w:sz w:val="20"/>
          <w:szCs w:val="20"/>
        </w:rPr>
        <w:t xml:space="preserve">i wymaganych informacji, z przyczyn niezależnych od Udzielającego Zamówienie, </w:t>
      </w:r>
    </w:p>
    <w:p w14:paraId="643E880D" w14:textId="20D6F8A3"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powtarzających się uchybień skutkujących nie uznawaniem przez Narodowy Fundusz Zdrowia świadczeń wykazywanych przez Przyjmującego Zamówienie w sprawozdaniach i rachunkach, </w:t>
      </w:r>
      <w:r w:rsidR="008C509D">
        <w:rPr>
          <w:sz w:val="20"/>
          <w:szCs w:val="20"/>
        </w:rPr>
        <w:t xml:space="preserve">                             </w:t>
      </w:r>
      <w:r w:rsidRPr="004C5A83">
        <w:rPr>
          <w:sz w:val="20"/>
          <w:szCs w:val="20"/>
        </w:rPr>
        <w:t xml:space="preserve">z przyczyn niezależnych od Udzielającego Zamówienia, </w:t>
      </w:r>
    </w:p>
    <w:p w14:paraId="4DF63EAD" w14:textId="77777777"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utraty przez Przyjmującego Zamówienie uprawnień do wykonywania świadczeń zdrowotnych objętych umową, </w:t>
      </w:r>
    </w:p>
    <w:p w14:paraId="7ACF5886" w14:textId="77777777"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popełnienia w czasie trwania umowy przestępstwa, które uniemożliwia dalsze świadczenie usług zdrowotnych przez Przyjmującego Zamówienie, jeżeli zostało stwierdzone prawomocnym wyrokiem sądowym,</w:t>
      </w:r>
    </w:p>
    <w:p w14:paraId="7F83F92C" w14:textId="77777777"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rażącego przewinienia lub zawinionych nieprawidłowości w wykonywaniu świadczeń lub innych obowiązków wynikających z niniejszej umowy, </w:t>
      </w:r>
    </w:p>
    <w:p w14:paraId="2E4CBB27" w14:textId="01F4CC28" w:rsidR="004C5A83" w:rsidRPr="004D7A96" w:rsidRDefault="004C5A83" w:rsidP="004C5A83">
      <w:pPr>
        <w:numPr>
          <w:ilvl w:val="1"/>
          <w:numId w:val="12"/>
        </w:numPr>
        <w:autoSpaceDE w:val="0"/>
        <w:autoSpaceDN w:val="0"/>
        <w:adjustRightInd w:val="0"/>
        <w:ind w:left="720"/>
        <w:jc w:val="both"/>
        <w:rPr>
          <w:sz w:val="20"/>
          <w:szCs w:val="20"/>
        </w:rPr>
      </w:pPr>
      <w:r w:rsidRPr="004D7A96">
        <w:rPr>
          <w:sz w:val="20"/>
          <w:szCs w:val="20"/>
        </w:rPr>
        <w:t xml:space="preserve">w przez Przyjmującego Zamówienie narażania w sposób ciągły Udzielającego Zamówienia na </w:t>
      </w:r>
      <w:r w:rsidR="00F2520B">
        <w:rPr>
          <w:sz w:val="20"/>
          <w:szCs w:val="20"/>
        </w:rPr>
        <w:t xml:space="preserve">                 </w:t>
      </w:r>
      <w:r w:rsidRPr="004D7A96">
        <w:rPr>
          <w:sz w:val="20"/>
          <w:szCs w:val="20"/>
        </w:rPr>
        <w:t xml:space="preserve">nieuzasadnione koszty lub nieodwracalną szkodę, z przyczyn niezależnych od Udzielającego Zamówienia, </w:t>
      </w:r>
    </w:p>
    <w:p w14:paraId="50B4868E" w14:textId="71A98150"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t xml:space="preserve">rozwiązania umowy przez Narodowy Fundusz Zdrowia na świadczenia objęte niniejszą umową </w:t>
      </w:r>
      <w:r w:rsidR="008C509D">
        <w:rPr>
          <w:sz w:val="20"/>
          <w:szCs w:val="20"/>
        </w:rPr>
        <w:t xml:space="preserve">                          </w:t>
      </w:r>
      <w:r w:rsidRPr="004C5A83">
        <w:rPr>
          <w:sz w:val="20"/>
          <w:szCs w:val="20"/>
        </w:rPr>
        <w:t xml:space="preserve">z przyczyn leżących po stronie Przyjmującego Zamówienie, </w:t>
      </w:r>
    </w:p>
    <w:p w14:paraId="389AE90D" w14:textId="77777777" w:rsidR="004C5A83" w:rsidRPr="004C5A83" w:rsidRDefault="004C5A83" w:rsidP="004C5A83">
      <w:pPr>
        <w:numPr>
          <w:ilvl w:val="1"/>
          <w:numId w:val="12"/>
        </w:numPr>
        <w:autoSpaceDE w:val="0"/>
        <w:autoSpaceDN w:val="0"/>
        <w:adjustRightInd w:val="0"/>
        <w:ind w:left="720"/>
        <w:jc w:val="both"/>
        <w:rPr>
          <w:sz w:val="20"/>
          <w:szCs w:val="20"/>
        </w:rPr>
      </w:pPr>
      <w:r w:rsidRPr="004C5A83">
        <w:rPr>
          <w:sz w:val="20"/>
          <w:szCs w:val="20"/>
        </w:rPr>
        <w:lastRenderedPageBreak/>
        <w:t xml:space="preserve">udzielania przez Przyjmującego Zamówienie świadczeń objętych umową po użyciu alkoholu lub pod wpływem innych środków psychoaktywnych. </w:t>
      </w:r>
    </w:p>
    <w:p w14:paraId="29EB6E0B" w14:textId="3D25BE85" w:rsidR="004C5A83" w:rsidRPr="004C5A83" w:rsidRDefault="004C5A83" w:rsidP="004C5A83">
      <w:pPr>
        <w:numPr>
          <w:ilvl w:val="0"/>
          <w:numId w:val="21"/>
        </w:numPr>
        <w:autoSpaceDE w:val="0"/>
        <w:autoSpaceDN w:val="0"/>
        <w:adjustRightInd w:val="0"/>
        <w:ind w:left="360"/>
        <w:jc w:val="both"/>
        <w:rPr>
          <w:sz w:val="20"/>
          <w:szCs w:val="20"/>
        </w:rPr>
      </w:pPr>
      <w:r w:rsidRPr="004C5A83">
        <w:rPr>
          <w:sz w:val="20"/>
          <w:szCs w:val="20"/>
        </w:rPr>
        <w:t xml:space="preserve">Umowa wygasa w przypadku, gdy zajdą okoliczności, za które strony nie ponoszą odpowiedzialności </w:t>
      </w:r>
      <w:r w:rsidR="008C509D">
        <w:rPr>
          <w:sz w:val="20"/>
          <w:szCs w:val="20"/>
        </w:rPr>
        <w:t xml:space="preserve">                           </w:t>
      </w:r>
      <w:r w:rsidRPr="004C5A83">
        <w:rPr>
          <w:sz w:val="20"/>
          <w:szCs w:val="20"/>
        </w:rPr>
        <w:t xml:space="preserve">i których nie można było przewidzieć przy zawarciu umowy, a w szczególności: </w:t>
      </w:r>
    </w:p>
    <w:p w14:paraId="47E95910" w14:textId="77777777" w:rsidR="004C5A83" w:rsidRPr="004C5A83" w:rsidRDefault="004C5A83" w:rsidP="004C5A83">
      <w:pPr>
        <w:numPr>
          <w:ilvl w:val="1"/>
          <w:numId w:val="21"/>
        </w:numPr>
        <w:autoSpaceDE w:val="0"/>
        <w:autoSpaceDN w:val="0"/>
        <w:adjustRightInd w:val="0"/>
        <w:ind w:hanging="1080"/>
        <w:jc w:val="both"/>
        <w:rPr>
          <w:sz w:val="20"/>
          <w:szCs w:val="20"/>
        </w:rPr>
      </w:pPr>
      <w:r w:rsidRPr="004C5A83">
        <w:rPr>
          <w:sz w:val="20"/>
          <w:szCs w:val="20"/>
        </w:rPr>
        <w:t xml:space="preserve">likwidacji Udzielającego Zamówienia, </w:t>
      </w:r>
    </w:p>
    <w:p w14:paraId="5E0A9613" w14:textId="77777777" w:rsidR="004C5A83" w:rsidRPr="004C5A83" w:rsidRDefault="004C5A83" w:rsidP="004C5A83">
      <w:pPr>
        <w:numPr>
          <w:ilvl w:val="1"/>
          <w:numId w:val="21"/>
        </w:numPr>
        <w:autoSpaceDE w:val="0"/>
        <w:autoSpaceDN w:val="0"/>
        <w:adjustRightInd w:val="0"/>
        <w:ind w:left="720"/>
        <w:jc w:val="both"/>
        <w:rPr>
          <w:sz w:val="20"/>
          <w:szCs w:val="20"/>
        </w:rPr>
      </w:pPr>
      <w:r w:rsidRPr="004C5A83">
        <w:rPr>
          <w:sz w:val="20"/>
          <w:szCs w:val="20"/>
        </w:rPr>
        <w:t xml:space="preserve">wygaśnięcia kontraktu zawartego przez Udzielającego Zamówienia z NFZ na świadczenia objęte niniejszą umową. </w:t>
      </w:r>
    </w:p>
    <w:p w14:paraId="572C39E2" w14:textId="77777777" w:rsidR="004C5A83" w:rsidRPr="004C5A83" w:rsidRDefault="004C5A83" w:rsidP="004C5A83">
      <w:pPr>
        <w:numPr>
          <w:ilvl w:val="0"/>
          <w:numId w:val="21"/>
        </w:numPr>
        <w:suppressAutoHyphens/>
        <w:ind w:left="360"/>
        <w:jc w:val="both"/>
        <w:rPr>
          <w:sz w:val="20"/>
          <w:szCs w:val="20"/>
        </w:rPr>
      </w:pPr>
      <w:r w:rsidRPr="004C5A83">
        <w:rPr>
          <w:sz w:val="20"/>
          <w:szCs w:val="20"/>
        </w:rPr>
        <w:t>Jeżeli w toku wykonywania umowy wystąpią okoliczności, których Strony nie mogły przewidzieć przy jej zawieraniu, będzie to podstawą do wystąpienia Stron o renegocjację warunków umowy lub skrócenia okresu jej obowiązywania w zakresie dopuszczającym w art. 27 ust. 5 ustawy z dnia 15 kwietnia 2011 r. o działalności leczniczej.</w:t>
      </w:r>
    </w:p>
    <w:p w14:paraId="56B56AEB" w14:textId="77777777" w:rsidR="004C5A83" w:rsidRPr="004C5A83" w:rsidRDefault="004C5A83" w:rsidP="004C5A83">
      <w:pPr>
        <w:numPr>
          <w:ilvl w:val="0"/>
          <w:numId w:val="21"/>
        </w:numPr>
        <w:suppressAutoHyphens/>
        <w:ind w:left="360"/>
        <w:jc w:val="both"/>
        <w:rPr>
          <w:sz w:val="20"/>
          <w:szCs w:val="20"/>
        </w:rPr>
      </w:pPr>
      <w:r w:rsidRPr="004C5A83">
        <w:rPr>
          <w:sz w:val="20"/>
          <w:szCs w:val="20"/>
        </w:rPr>
        <w:t xml:space="preserve">W przypadku zmian zasad kontraktowania i warunków finansowania świadczeń przez Narodowy Fundusz Zdrowia w sposób odbiegający od obowiązujących w dniu podpisania umowy, Udzielający Zamówienia może rozwiązać niniejszą umowę bez okresu wypowiedzenia po wcześniejszym poinformowaniu Przyjmującego Zamówienie, nie wcześniej jednak niż z dniem zmiany zasad kontraktowania i warunków finansowania świadczeń przez Narodowy Fundusz Zdrowia. </w:t>
      </w:r>
    </w:p>
    <w:p w14:paraId="08D38EB8" w14:textId="77777777" w:rsidR="004C5A83" w:rsidRPr="004C5A83" w:rsidRDefault="004C5A83" w:rsidP="004C5A83">
      <w:pPr>
        <w:autoSpaceDE w:val="0"/>
        <w:autoSpaceDN w:val="0"/>
        <w:adjustRightInd w:val="0"/>
        <w:rPr>
          <w:sz w:val="20"/>
          <w:szCs w:val="20"/>
        </w:rPr>
      </w:pPr>
    </w:p>
    <w:p w14:paraId="3716D80D" w14:textId="77777777" w:rsidR="004C5A83" w:rsidRPr="004C5A83" w:rsidRDefault="004C5A83" w:rsidP="004C5A83">
      <w:pPr>
        <w:autoSpaceDE w:val="0"/>
        <w:autoSpaceDN w:val="0"/>
        <w:adjustRightInd w:val="0"/>
        <w:rPr>
          <w:sz w:val="20"/>
          <w:szCs w:val="20"/>
        </w:rPr>
      </w:pPr>
    </w:p>
    <w:p w14:paraId="026B2ED6" w14:textId="77777777" w:rsidR="004C5A83" w:rsidRPr="004C5A83" w:rsidRDefault="004C5A83" w:rsidP="004C5A83">
      <w:pPr>
        <w:autoSpaceDE w:val="0"/>
        <w:autoSpaceDN w:val="0"/>
        <w:adjustRightInd w:val="0"/>
        <w:jc w:val="center"/>
        <w:rPr>
          <w:b/>
          <w:bCs/>
          <w:sz w:val="20"/>
          <w:szCs w:val="20"/>
        </w:rPr>
      </w:pPr>
      <w:r w:rsidRPr="004C5A83">
        <w:rPr>
          <w:b/>
          <w:bCs/>
          <w:sz w:val="20"/>
          <w:szCs w:val="20"/>
        </w:rPr>
        <w:t>§ 15</w:t>
      </w:r>
    </w:p>
    <w:p w14:paraId="64F07F7D" w14:textId="77777777" w:rsidR="004C5A83" w:rsidRPr="004C5A83" w:rsidRDefault="004C5A83" w:rsidP="004C5A83">
      <w:pPr>
        <w:numPr>
          <w:ilvl w:val="0"/>
          <w:numId w:val="25"/>
        </w:numPr>
        <w:suppressAutoHyphens/>
        <w:ind w:left="360" w:hanging="357"/>
        <w:jc w:val="both"/>
        <w:rPr>
          <w:sz w:val="20"/>
          <w:szCs w:val="20"/>
        </w:rPr>
      </w:pPr>
      <w:r w:rsidRPr="004C5A83">
        <w:rPr>
          <w:sz w:val="20"/>
          <w:szCs w:val="20"/>
        </w:rPr>
        <w:t>W przypadku nieprawidłowego lub nienależytego wykonywania umowy, z przyczyn leżących po stronie Przyjmującego Zamówienie, Udzielający Zamówienia może nałożyć na Przyjmującego Zamówienie karę umowną w wysokości do 2%, miesięcznej kwoty zobowiązania wynikającego z umowy za każde stwierdzone naruszenie w przypadku:</w:t>
      </w:r>
    </w:p>
    <w:p w14:paraId="7957BDA5"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udzielania świadczeń przez osoby nieuprawnione lub nie posiadające kwalifikacji i uprawnień do udzielania świadczeń w określonym zakresie lub określonej dziedzinie medycyny,</w:t>
      </w:r>
    </w:p>
    <w:p w14:paraId="36134E9D" w14:textId="1FB7815B" w:rsidR="004C5A83" w:rsidRPr="004C5A83" w:rsidRDefault="004C5A83" w:rsidP="004C5A83">
      <w:pPr>
        <w:numPr>
          <w:ilvl w:val="1"/>
          <w:numId w:val="25"/>
        </w:numPr>
        <w:suppressAutoHyphens/>
        <w:ind w:left="720" w:hanging="357"/>
        <w:jc w:val="both"/>
        <w:rPr>
          <w:sz w:val="20"/>
          <w:szCs w:val="20"/>
        </w:rPr>
      </w:pPr>
      <w:r w:rsidRPr="004C5A83">
        <w:rPr>
          <w:sz w:val="20"/>
          <w:szCs w:val="20"/>
        </w:rPr>
        <w:t xml:space="preserve">udzielania świadczeń w sposób i na warunkach nie odpowiadających wymogom określonym </w:t>
      </w:r>
      <w:r w:rsidR="008C509D">
        <w:rPr>
          <w:sz w:val="20"/>
          <w:szCs w:val="20"/>
        </w:rPr>
        <w:t xml:space="preserve">                                  </w:t>
      </w:r>
      <w:r w:rsidRPr="004C5A83">
        <w:rPr>
          <w:sz w:val="20"/>
          <w:szCs w:val="20"/>
        </w:rPr>
        <w:t>w obowiązujących przepisach i w umowie,</w:t>
      </w:r>
    </w:p>
    <w:p w14:paraId="1DBBB7A0"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ograniczenia przez Przyjmującego Zamówienie dostępności świadczeń, zawężenia ich zakresu lub ich nieodpowiedniej jakości,</w:t>
      </w:r>
    </w:p>
    <w:p w14:paraId="45803FC1"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pełnienia zastępstwa przez osoby nieuprawnione lub nie posiadające kwalifikacji i uprawnień do udzielania świadczeń opieki zdrowotnej w określonym zakresie lub określonej dziedzinie medycyny,</w:t>
      </w:r>
    </w:p>
    <w:p w14:paraId="641AA5A7"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nieudzielania świadczeń w czasie i miejscu ustalonym w harmonogramie,</w:t>
      </w:r>
    </w:p>
    <w:p w14:paraId="6D51F000"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obciążania pacjentów kosztami leków lub wyrobów medycznych w przypadkach o których mowa w art. 35 ustawy z dnia 27 sierpnia 2004 r. o świadczeniach opieki zdrowotnej finansowanych ze środków publicznych,</w:t>
      </w:r>
    </w:p>
    <w:p w14:paraId="7B712542"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 xml:space="preserve">udaremniania kontroli przeprowadzonej przez Udzielającego Zamówienia, Narodowy Fundusz Zdrowia oraz inne uprawnione organy i podmioty albo niewykonania w wyznaczonym terminie zaleceń pokontrolnych, </w:t>
      </w:r>
    </w:p>
    <w:p w14:paraId="3EAF5F85"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 xml:space="preserve">pobierania nienależnych opłat od pacjentów za świadczenia będące przedmiotem umowy przez Przyjmującego zamówienie, </w:t>
      </w:r>
    </w:p>
    <w:p w14:paraId="68F0459C" w14:textId="77777777" w:rsidR="004C5A83" w:rsidRPr="004C5A83" w:rsidRDefault="004C5A83" w:rsidP="004C5A83">
      <w:pPr>
        <w:numPr>
          <w:ilvl w:val="1"/>
          <w:numId w:val="25"/>
        </w:numPr>
        <w:suppressAutoHyphens/>
        <w:ind w:left="720" w:hanging="357"/>
        <w:jc w:val="both"/>
        <w:rPr>
          <w:color w:val="000000"/>
          <w:sz w:val="20"/>
          <w:szCs w:val="20"/>
        </w:rPr>
      </w:pPr>
      <w:r w:rsidRPr="004C5A83">
        <w:rPr>
          <w:color w:val="000000"/>
          <w:sz w:val="20"/>
          <w:szCs w:val="20"/>
        </w:rPr>
        <w:t>nieuzasadnionej odmowy udzielenia pacjentowi świadczeń przez Przyjmującego Zamówienie,</w:t>
      </w:r>
    </w:p>
    <w:p w14:paraId="64AB58C5"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 xml:space="preserve">nie przekazywania przez Przyjmującego Zamówienie, w ustalonym terminie wymaganych sprawozdań </w:t>
      </w:r>
      <w:r w:rsidRPr="004C5A83">
        <w:rPr>
          <w:sz w:val="20"/>
          <w:szCs w:val="20"/>
        </w:rPr>
        <w:br/>
        <w:t>i informacji,</w:t>
      </w:r>
    </w:p>
    <w:p w14:paraId="1C797B60" w14:textId="77777777" w:rsidR="004C5A83" w:rsidRPr="004C5A83" w:rsidRDefault="004C5A83" w:rsidP="004C5A83">
      <w:pPr>
        <w:numPr>
          <w:ilvl w:val="1"/>
          <w:numId w:val="25"/>
        </w:numPr>
        <w:suppressAutoHyphens/>
        <w:ind w:left="720" w:hanging="357"/>
        <w:jc w:val="both"/>
        <w:rPr>
          <w:sz w:val="20"/>
          <w:szCs w:val="20"/>
        </w:rPr>
      </w:pPr>
      <w:r w:rsidRPr="004C5A83">
        <w:rPr>
          <w:sz w:val="20"/>
          <w:szCs w:val="20"/>
        </w:rPr>
        <w:t>nieprawidłowego prowadzenie dokumentacji medycznej przez Przyjmującego Zamówienie i w zakresie zlecanym przez Przyjmującego Zamówienie.</w:t>
      </w:r>
    </w:p>
    <w:p w14:paraId="7B7EC460" w14:textId="77777777" w:rsidR="004C5A83" w:rsidRPr="004B6D03" w:rsidRDefault="004C5A83" w:rsidP="004C5A83">
      <w:pPr>
        <w:numPr>
          <w:ilvl w:val="0"/>
          <w:numId w:val="25"/>
        </w:numPr>
        <w:suppressAutoHyphens/>
        <w:ind w:left="360" w:hanging="357"/>
        <w:jc w:val="both"/>
        <w:rPr>
          <w:sz w:val="20"/>
          <w:szCs w:val="20"/>
        </w:rPr>
      </w:pPr>
      <w:r w:rsidRPr="004C5A83">
        <w:rPr>
          <w:sz w:val="20"/>
          <w:szCs w:val="20"/>
        </w:rPr>
        <w:t xml:space="preserve">Kary umowne nałożone przez Udzielającego zamówienie, podlegają kompensacie z bieżącego wymagalnego </w:t>
      </w:r>
      <w:r w:rsidRPr="004B6D03">
        <w:rPr>
          <w:sz w:val="20"/>
          <w:szCs w:val="20"/>
        </w:rPr>
        <w:t xml:space="preserve">zobowiązania. </w:t>
      </w:r>
    </w:p>
    <w:p w14:paraId="4940810C" w14:textId="7FC1FE34" w:rsidR="004C5A83" w:rsidRPr="004B6D03" w:rsidRDefault="004C5A83" w:rsidP="004C5A83">
      <w:pPr>
        <w:numPr>
          <w:ilvl w:val="0"/>
          <w:numId w:val="25"/>
        </w:numPr>
        <w:suppressAutoHyphens/>
        <w:ind w:left="360" w:hanging="357"/>
        <w:jc w:val="both"/>
        <w:rPr>
          <w:sz w:val="20"/>
          <w:szCs w:val="20"/>
        </w:rPr>
      </w:pPr>
      <w:r w:rsidRPr="004B6D03">
        <w:rPr>
          <w:sz w:val="20"/>
          <w:szCs w:val="20"/>
        </w:rPr>
        <w:t xml:space="preserve">W przypadku gdyby wysokość poniesionej szkody przez Udzielającego Zamówienie przekraczała wysokość kary umownej, Udzielający Zamówienie może dochodzić odszkodowania uzupełniającego na zasadach ogólnych, Przyjmujący zamówienie zobowiązany jest do zwrotu poniesionej przez Udzielającego zamówienie kary umownej nałożonej przez NFZ wraz z odsetkami ustawowymi od dnia dokonania refundacji. </w:t>
      </w:r>
    </w:p>
    <w:p w14:paraId="54961D44" w14:textId="77777777" w:rsidR="004C5A83" w:rsidRPr="004C5A83" w:rsidRDefault="004C5A83" w:rsidP="004C5A83">
      <w:pPr>
        <w:autoSpaceDE w:val="0"/>
        <w:autoSpaceDN w:val="0"/>
        <w:adjustRightInd w:val="0"/>
        <w:jc w:val="center"/>
        <w:rPr>
          <w:b/>
          <w:bCs/>
          <w:sz w:val="20"/>
          <w:szCs w:val="20"/>
        </w:rPr>
      </w:pPr>
    </w:p>
    <w:p w14:paraId="1DEDABBF" w14:textId="77777777" w:rsidR="004C5A83" w:rsidRPr="004C5A83" w:rsidRDefault="004C5A83" w:rsidP="004C5A83">
      <w:pPr>
        <w:autoSpaceDE w:val="0"/>
        <w:autoSpaceDN w:val="0"/>
        <w:adjustRightInd w:val="0"/>
        <w:jc w:val="center"/>
        <w:rPr>
          <w:b/>
          <w:bCs/>
          <w:sz w:val="20"/>
          <w:szCs w:val="20"/>
        </w:rPr>
      </w:pPr>
    </w:p>
    <w:p w14:paraId="41E291C8" w14:textId="77777777" w:rsidR="004C5A83" w:rsidRPr="004C5A83" w:rsidRDefault="004C5A83" w:rsidP="004C5A83">
      <w:pPr>
        <w:autoSpaceDE w:val="0"/>
        <w:autoSpaceDN w:val="0"/>
        <w:adjustRightInd w:val="0"/>
        <w:jc w:val="center"/>
        <w:rPr>
          <w:sz w:val="20"/>
          <w:szCs w:val="20"/>
        </w:rPr>
      </w:pPr>
      <w:r w:rsidRPr="004C5A83">
        <w:rPr>
          <w:b/>
          <w:bCs/>
          <w:sz w:val="20"/>
          <w:szCs w:val="20"/>
        </w:rPr>
        <w:t>§ 16</w:t>
      </w:r>
    </w:p>
    <w:p w14:paraId="2BFF85DE" w14:textId="77777777" w:rsidR="004C5A83" w:rsidRPr="004C5A83" w:rsidRDefault="004C5A83" w:rsidP="004C5A83">
      <w:pPr>
        <w:autoSpaceDE w:val="0"/>
        <w:autoSpaceDN w:val="0"/>
        <w:adjustRightInd w:val="0"/>
        <w:jc w:val="both"/>
        <w:rPr>
          <w:sz w:val="20"/>
          <w:szCs w:val="20"/>
        </w:rPr>
      </w:pPr>
      <w:r w:rsidRPr="004C5A83">
        <w:rPr>
          <w:sz w:val="20"/>
          <w:szCs w:val="20"/>
        </w:rPr>
        <w:t xml:space="preserve">Ewentualne sprawy sporne wynikłe na tle wykonywania niniejszej umowy po wyczerpaniu możliwości ich polubownego załatwienia podlegać będą rozstrzygnięciu przez Sąd Powszechny właściwy dla siedziby Udzielającego Zamówienia. </w:t>
      </w:r>
    </w:p>
    <w:p w14:paraId="04BF51D2" w14:textId="77777777" w:rsidR="004C5A83" w:rsidRPr="004C5A83" w:rsidRDefault="004C5A83" w:rsidP="004C5A83">
      <w:pPr>
        <w:autoSpaceDE w:val="0"/>
        <w:autoSpaceDN w:val="0"/>
        <w:adjustRightInd w:val="0"/>
        <w:jc w:val="both"/>
        <w:rPr>
          <w:b/>
          <w:bCs/>
          <w:sz w:val="20"/>
          <w:szCs w:val="20"/>
        </w:rPr>
      </w:pPr>
    </w:p>
    <w:p w14:paraId="3AB2934C" w14:textId="77777777" w:rsidR="004C5A83" w:rsidRPr="004C5A83" w:rsidRDefault="004C5A83" w:rsidP="004C5A83">
      <w:pPr>
        <w:autoSpaceDE w:val="0"/>
        <w:autoSpaceDN w:val="0"/>
        <w:adjustRightInd w:val="0"/>
        <w:jc w:val="center"/>
        <w:rPr>
          <w:b/>
          <w:bCs/>
          <w:sz w:val="20"/>
          <w:szCs w:val="20"/>
        </w:rPr>
      </w:pPr>
    </w:p>
    <w:p w14:paraId="6FC99250" w14:textId="77777777" w:rsidR="004C5A83" w:rsidRPr="004C5A83" w:rsidRDefault="004C5A83" w:rsidP="004C5A83">
      <w:pPr>
        <w:autoSpaceDE w:val="0"/>
        <w:autoSpaceDN w:val="0"/>
        <w:adjustRightInd w:val="0"/>
        <w:jc w:val="center"/>
        <w:rPr>
          <w:sz w:val="20"/>
          <w:szCs w:val="20"/>
        </w:rPr>
      </w:pPr>
      <w:r w:rsidRPr="004C5A83">
        <w:rPr>
          <w:b/>
          <w:bCs/>
          <w:sz w:val="20"/>
          <w:szCs w:val="20"/>
        </w:rPr>
        <w:t>§ 17</w:t>
      </w:r>
    </w:p>
    <w:p w14:paraId="22FF00C0" w14:textId="77777777" w:rsidR="004C5A83" w:rsidRPr="004C5A83" w:rsidRDefault="004C5A83" w:rsidP="004C5A83">
      <w:pPr>
        <w:autoSpaceDE w:val="0"/>
        <w:autoSpaceDN w:val="0"/>
        <w:adjustRightInd w:val="0"/>
        <w:jc w:val="both"/>
        <w:rPr>
          <w:sz w:val="20"/>
          <w:szCs w:val="20"/>
        </w:rPr>
      </w:pPr>
      <w:r w:rsidRPr="004C5A83">
        <w:rPr>
          <w:sz w:val="20"/>
          <w:szCs w:val="20"/>
        </w:rPr>
        <w:t xml:space="preserve">Przyjmujący Zamówienie nie może przenieść wierzytelności wynikającej z niniejszej umowy na osobę trzecią bez pisemnej zgody Udzielającego Zamówienia. </w:t>
      </w:r>
    </w:p>
    <w:p w14:paraId="2BCC78A1" w14:textId="77777777" w:rsidR="004C5A83" w:rsidRPr="004C5A83" w:rsidRDefault="004C5A83" w:rsidP="004C5A83">
      <w:pPr>
        <w:autoSpaceDE w:val="0"/>
        <w:autoSpaceDN w:val="0"/>
        <w:adjustRightInd w:val="0"/>
        <w:jc w:val="both"/>
        <w:rPr>
          <w:b/>
          <w:bCs/>
          <w:sz w:val="20"/>
          <w:szCs w:val="20"/>
        </w:rPr>
      </w:pPr>
    </w:p>
    <w:p w14:paraId="5E3C78C6" w14:textId="77777777" w:rsidR="004C5A83" w:rsidRPr="004C5A83" w:rsidRDefault="004C5A83" w:rsidP="004C5A83">
      <w:pPr>
        <w:autoSpaceDE w:val="0"/>
        <w:autoSpaceDN w:val="0"/>
        <w:adjustRightInd w:val="0"/>
        <w:jc w:val="center"/>
        <w:rPr>
          <w:b/>
          <w:bCs/>
          <w:sz w:val="20"/>
          <w:szCs w:val="20"/>
        </w:rPr>
      </w:pPr>
    </w:p>
    <w:p w14:paraId="50F23E49" w14:textId="77777777" w:rsidR="004C5A83" w:rsidRPr="004C5A83" w:rsidRDefault="004C5A83" w:rsidP="004C5A83">
      <w:pPr>
        <w:autoSpaceDE w:val="0"/>
        <w:autoSpaceDN w:val="0"/>
        <w:adjustRightInd w:val="0"/>
        <w:jc w:val="center"/>
        <w:rPr>
          <w:sz w:val="20"/>
          <w:szCs w:val="20"/>
        </w:rPr>
      </w:pPr>
      <w:r w:rsidRPr="004C5A83">
        <w:rPr>
          <w:b/>
          <w:bCs/>
          <w:sz w:val="20"/>
          <w:szCs w:val="20"/>
        </w:rPr>
        <w:lastRenderedPageBreak/>
        <w:t>§ 18</w:t>
      </w:r>
    </w:p>
    <w:p w14:paraId="784C681C" w14:textId="77777777" w:rsidR="004C5A83" w:rsidRPr="004C5A83" w:rsidRDefault="004C5A83" w:rsidP="004C5A83">
      <w:pPr>
        <w:autoSpaceDE w:val="0"/>
        <w:autoSpaceDN w:val="0"/>
        <w:adjustRightInd w:val="0"/>
        <w:jc w:val="both"/>
        <w:rPr>
          <w:sz w:val="20"/>
          <w:szCs w:val="20"/>
        </w:rPr>
      </w:pPr>
      <w:r w:rsidRPr="004C5A83">
        <w:rPr>
          <w:sz w:val="20"/>
          <w:szCs w:val="20"/>
        </w:rPr>
        <w:t xml:space="preserve">Wszelkie zmiany umowy wymagają formy pisemnej pod rygorem nieważności. </w:t>
      </w:r>
    </w:p>
    <w:p w14:paraId="2642E219" w14:textId="77777777" w:rsidR="004C5A83" w:rsidRPr="004C5A83" w:rsidRDefault="004C5A83" w:rsidP="004C5A83">
      <w:pPr>
        <w:autoSpaceDE w:val="0"/>
        <w:autoSpaceDN w:val="0"/>
        <w:adjustRightInd w:val="0"/>
        <w:jc w:val="both"/>
        <w:rPr>
          <w:b/>
          <w:bCs/>
          <w:sz w:val="20"/>
          <w:szCs w:val="20"/>
        </w:rPr>
      </w:pPr>
    </w:p>
    <w:p w14:paraId="6EE8B085" w14:textId="77777777" w:rsidR="004C5A83" w:rsidRPr="004C5A83" w:rsidRDefault="004C5A83" w:rsidP="004C5A83">
      <w:pPr>
        <w:autoSpaceDE w:val="0"/>
        <w:autoSpaceDN w:val="0"/>
        <w:adjustRightInd w:val="0"/>
        <w:jc w:val="center"/>
        <w:rPr>
          <w:b/>
          <w:bCs/>
          <w:sz w:val="20"/>
          <w:szCs w:val="20"/>
        </w:rPr>
      </w:pPr>
    </w:p>
    <w:p w14:paraId="6FC8DD8B" w14:textId="77777777" w:rsidR="004C5A83" w:rsidRPr="00F2520B" w:rsidRDefault="004C5A83" w:rsidP="004C5A83">
      <w:pPr>
        <w:autoSpaceDE w:val="0"/>
        <w:autoSpaceDN w:val="0"/>
        <w:adjustRightInd w:val="0"/>
        <w:jc w:val="center"/>
        <w:rPr>
          <w:sz w:val="20"/>
          <w:szCs w:val="20"/>
        </w:rPr>
      </w:pPr>
      <w:r w:rsidRPr="00F2520B">
        <w:rPr>
          <w:b/>
          <w:bCs/>
          <w:sz w:val="20"/>
          <w:szCs w:val="20"/>
        </w:rPr>
        <w:t>§ 19</w:t>
      </w:r>
    </w:p>
    <w:p w14:paraId="7022956D" w14:textId="694A7A69" w:rsidR="005E3F1D" w:rsidRPr="005E3F1D" w:rsidRDefault="005E3F1D" w:rsidP="005E3F1D">
      <w:pPr>
        <w:pStyle w:val="Nagwek2"/>
        <w:numPr>
          <w:ilvl w:val="0"/>
          <w:numId w:val="22"/>
        </w:numPr>
        <w:shd w:val="clear" w:color="auto" w:fill="FFFFFF"/>
        <w:tabs>
          <w:tab w:val="clear" w:pos="1440"/>
        </w:tabs>
        <w:spacing w:before="0" w:beforeAutospacing="0" w:after="120" w:afterAutospacing="0"/>
        <w:ind w:left="0" w:firstLine="0"/>
        <w:rPr>
          <w:b w:val="0"/>
          <w:bCs w:val="0"/>
          <w:sz w:val="20"/>
          <w:szCs w:val="20"/>
        </w:rPr>
      </w:pPr>
      <w:r w:rsidRPr="005E3F1D">
        <w:rPr>
          <w:b w:val="0"/>
          <w:bCs w:val="0"/>
          <w:sz w:val="20"/>
          <w:szCs w:val="20"/>
        </w:rPr>
        <w:t>Rozporządzenie Ministra Zdrowia z dnia 19 czerwca 2019 r. w sprawie świadczeń gwarantowanych z zakresu opieki psychiatrycznej i leczenia uzależnień (Dz.U. 2019 poz. 1285)</w:t>
      </w:r>
    </w:p>
    <w:p w14:paraId="48401D37" w14:textId="77777777" w:rsidR="004C5A83" w:rsidRPr="004C5A83" w:rsidRDefault="004C5A83" w:rsidP="004C5A83">
      <w:pPr>
        <w:numPr>
          <w:ilvl w:val="0"/>
          <w:numId w:val="22"/>
        </w:numPr>
        <w:autoSpaceDE w:val="0"/>
        <w:autoSpaceDN w:val="0"/>
        <w:adjustRightInd w:val="0"/>
        <w:ind w:left="360"/>
        <w:jc w:val="both"/>
        <w:rPr>
          <w:sz w:val="20"/>
          <w:szCs w:val="20"/>
        </w:rPr>
      </w:pPr>
      <w:r w:rsidRPr="004C5A83">
        <w:rPr>
          <w:sz w:val="20"/>
          <w:szCs w:val="20"/>
        </w:rPr>
        <w:t xml:space="preserve">Niniejsza umowa nie stanowi umowy stosunku pracy pomiędzy Udzielającym Zamówienia a Przyjmującym Zamówienie i nie przyznaje żadnej ze stron uprawnień do podejmowania zobowiązań w imieniu drugiej strony. </w:t>
      </w:r>
    </w:p>
    <w:p w14:paraId="5EAD96ED" w14:textId="77777777" w:rsidR="004C5A83" w:rsidRPr="004C5A83" w:rsidRDefault="004C5A83" w:rsidP="004C5A83">
      <w:pPr>
        <w:numPr>
          <w:ilvl w:val="0"/>
          <w:numId w:val="22"/>
        </w:numPr>
        <w:autoSpaceDE w:val="0"/>
        <w:autoSpaceDN w:val="0"/>
        <w:adjustRightInd w:val="0"/>
        <w:ind w:left="360"/>
        <w:jc w:val="both"/>
        <w:rPr>
          <w:sz w:val="20"/>
          <w:szCs w:val="20"/>
        </w:rPr>
      </w:pPr>
      <w:r w:rsidRPr="004C5A83">
        <w:rPr>
          <w:sz w:val="20"/>
          <w:szCs w:val="20"/>
        </w:rPr>
        <w:t xml:space="preserve">Umowę sporządza się w dwóch jednobrzmiących egzemplarzach po jednym dla każdej ze stron. </w:t>
      </w:r>
    </w:p>
    <w:p w14:paraId="4483FB08" w14:textId="77777777" w:rsidR="004C5A83" w:rsidRPr="004C5A83" w:rsidRDefault="004C5A83" w:rsidP="004C5A83">
      <w:pPr>
        <w:autoSpaceDE w:val="0"/>
        <w:autoSpaceDN w:val="0"/>
        <w:adjustRightInd w:val="0"/>
        <w:jc w:val="both"/>
        <w:rPr>
          <w:sz w:val="20"/>
          <w:szCs w:val="20"/>
        </w:rPr>
      </w:pPr>
    </w:p>
    <w:p w14:paraId="16424231" w14:textId="77777777" w:rsidR="004C5A83" w:rsidRPr="004C5A83" w:rsidRDefault="004C5A83" w:rsidP="004C5A83">
      <w:pPr>
        <w:rPr>
          <w:b/>
          <w:sz w:val="20"/>
          <w:szCs w:val="20"/>
        </w:rPr>
      </w:pPr>
      <w:r w:rsidRPr="004C5A83">
        <w:rPr>
          <w:b/>
          <w:sz w:val="20"/>
          <w:szCs w:val="20"/>
        </w:rPr>
        <w:t xml:space="preserve">Przyjmujący Zamówienie </w:t>
      </w:r>
      <w:r w:rsidRPr="004C5A83">
        <w:rPr>
          <w:b/>
          <w:sz w:val="20"/>
          <w:szCs w:val="20"/>
        </w:rPr>
        <w:tab/>
      </w:r>
      <w:r w:rsidRPr="004C5A83">
        <w:rPr>
          <w:b/>
          <w:sz w:val="20"/>
          <w:szCs w:val="20"/>
        </w:rPr>
        <w:tab/>
      </w:r>
      <w:r w:rsidRPr="004C5A83">
        <w:rPr>
          <w:b/>
          <w:sz w:val="20"/>
          <w:szCs w:val="20"/>
        </w:rPr>
        <w:tab/>
      </w:r>
      <w:r w:rsidRPr="004C5A83">
        <w:rPr>
          <w:b/>
          <w:sz w:val="20"/>
          <w:szCs w:val="20"/>
        </w:rPr>
        <w:tab/>
      </w:r>
      <w:r w:rsidRPr="004C5A83">
        <w:rPr>
          <w:b/>
          <w:sz w:val="20"/>
          <w:szCs w:val="20"/>
        </w:rPr>
        <w:tab/>
        <w:t>Udzielający Zamówienia</w:t>
      </w:r>
    </w:p>
    <w:p w14:paraId="06F214F1" w14:textId="77777777" w:rsidR="004C5A83" w:rsidRPr="004C5A83" w:rsidRDefault="004C5A83" w:rsidP="004C5A83">
      <w:pPr>
        <w:autoSpaceDE w:val="0"/>
        <w:autoSpaceDN w:val="0"/>
        <w:adjustRightInd w:val="0"/>
        <w:jc w:val="right"/>
        <w:rPr>
          <w:sz w:val="20"/>
          <w:szCs w:val="20"/>
        </w:rPr>
      </w:pPr>
    </w:p>
    <w:p w14:paraId="101A0B70" w14:textId="77777777" w:rsidR="004C5A83" w:rsidRPr="004C5A83" w:rsidRDefault="004C5A83" w:rsidP="004C5A83">
      <w:pPr>
        <w:autoSpaceDE w:val="0"/>
        <w:autoSpaceDN w:val="0"/>
        <w:adjustRightInd w:val="0"/>
        <w:jc w:val="right"/>
        <w:rPr>
          <w:sz w:val="20"/>
          <w:szCs w:val="20"/>
        </w:rPr>
      </w:pPr>
    </w:p>
    <w:p w14:paraId="52358FC5" w14:textId="77777777" w:rsidR="004C5A83" w:rsidRPr="004C5A83" w:rsidRDefault="004C5A83" w:rsidP="004C5A83">
      <w:pPr>
        <w:autoSpaceDE w:val="0"/>
        <w:autoSpaceDN w:val="0"/>
        <w:adjustRightInd w:val="0"/>
        <w:jc w:val="right"/>
        <w:rPr>
          <w:sz w:val="20"/>
          <w:szCs w:val="20"/>
        </w:rPr>
      </w:pPr>
    </w:p>
    <w:p w14:paraId="6BD9485D" w14:textId="77777777" w:rsidR="004C5A83" w:rsidRPr="004C5A83" w:rsidRDefault="004C5A83" w:rsidP="004C5A83">
      <w:pPr>
        <w:autoSpaceDE w:val="0"/>
        <w:autoSpaceDN w:val="0"/>
        <w:adjustRightInd w:val="0"/>
        <w:jc w:val="right"/>
        <w:rPr>
          <w:sz w:val="20"/>
          <w:szCs w:val="20"/>
        </w:rPr>
      </w:pPr>
    </w:p>
    <w:p w14:paraId="09BA02C9" w14:textId="77777777" w:rsidR="004C5A83" w:rsidRPr="004C5A83" w:rsidRDefault="004C5A83" w:rsidP="004C5A83">
      <w:pPr>
        <w:autoSpaceDE w:val="0"/>
        <w:autoSpaceDN w:val="0"/>
        <w:adjustRightInd w:val="0"/>
        <w:jc w:val="right"/>
        <w:rPr>
          <w:sz w:val="20"/>
          <w:szCs w:val="20"/>
        </w:rPr>
      </w:pPr>
    </w:p>
    <w:p w14:paraId="0A2BFFB5" w14:textId="77777777" w:rsidR="004C5A83" w:rsidRPr="004C5A83" w:rsidRDefault="004C5A83" w:rsidP="004C5A83">
      <w:pPr>
        <w:autoSpaceDE w:val="0"/>
        <w:autoSpaceDN w:val="0"/>
        <w:adjustRightInd w:val="0"/>
        <w:rPr>
          <w:sz w:val="20"/>
          <w:szCs w:val="20"/>
        </w:rPr>
      </w:pPr>
    </w:p>
    <w:p w14:paraId="22DE38AC" w14:textId="1A160655" w:rsidR="004C5A83" w:rsidRDefault="004C5A83" w:rsidP="004C5A83">
      <w:pPr>
        <w:autoSpaceDE w:val="0"/>
        <w:autoSpaceDN w:val="0"/>
        <w:adjustRightInd w:val="0"/>
        <w:rPr>
          <w:sz w:val="20"/>
          <w:szCs w:val="20"/>
        </w:rPr>
      </w:pPr>
    </w:p>
    <w:p w14:paraId="59FDA625" w14:textId="72DBCD47" w:rsidR="00F2520B" w:rsidRDefault="00F2520B" w:rsidP="004C5A83">
      <w:pPr>
        <w:autoSpaceDE w:val="0"/>
        <w:autoSpaceDN w:val="0"/>
        <w:adjustRightInd w:val="0"/>
        <w:rPr>
          <w:sz w:val="20"/>
          <w:szCs w:val="20"/>
        </w:rPr>
      </w:pPr>
    </w:p>
    <w:p w14:paraId="755F15F3" w14:textId="5BDA008A" w:rsidR="00F2520B" w:rsidRDefault="00F2520B" w:rsidP="004C5A83">
      <w:pPr>
        <w:autoSpaceDE w:val="0"/>
        <w:autoSpaceDN w:val="0"/>
        <w:adjustRightInd w:val="0"/>
        <w:rPr>
          <w:sz w:val="20"/>
          <w:szCs w:val="20"/>
        </w:rPr>
      </w:pPr>
    </w:p>
    <w:p w14:paraId="55539250" w14:textId="0220DB49" w:rsidR="00F2520B" w:rsidRDefault="00F2520B" w:rsidP="004C5A83">
      <w:pPr>
        <w:autoSpaceDE w:val="0"/>
        <w:autoSpaceDN w:val="0"/>
        <w:adjustRightInd w:val="0"/>
        <w:rPr>
          <w:sz w:val="20"/>
          <w:szCs w:val="20"/>
        </w:rPr>
      </w:pPr>
    </w:p>
    <w:p w14:paraId="4189394A" w14:textId="4867A773" w:rsidR="00F2520B" w:rsidRDefault="00F2520B" w:rsidP="004C5A83">
      <w:pPr>
        <w:autoSpaceDE w:val="0"/>
        <w:autoSpaceDN w:val="0"/>
        <w:adjustRightInd w:val="0"/>
        <w:rPr>
          <w:sz w:val="20"/>
          <w:szCs w:val="20"/>
        </w:rPr>
      </w:pPr>
    </w:p>
    <w:p w14:paraId="4B8FAFE8" w14:textId="625C3BE8" w:rsidR="00F2520B" w:rsidRDefault="00F2520B" w:rsidP="004C5A83">
      <w:pPr>
        <w:autoSpaceDE w:val="0"/>
        <w:autoSpaceDN w:val="0"/>
        <w:adjustRightInd w:val="0"/>
        <w:rPr>
          <w:sz w:val="20"/>
          <w:szCs w:val="20"/>
        </w:rPr>
      </w:pPr>
    </w:p>
    <w:p w14:paraId="07733150" w14:textId="69379178" w:rsidR="00F2520B" w:rsidRDefault="00F2520B" w:rsidP="004C5A83">
      <w:pPr>
        <w:autoSpaceDE w:val="0"/>
        <w:autoSpaceDN w:val="0"/>
        <w:adjustRightInd w:val="0"/>
        <w:rPr>
          <w:sz w:val="20"/>
          <w:szCs w:val="20"/>
        </w:rPr>
      </w:pPr>
    </w:p>
    <w:p w14:paraId="13D48668" w14:textId="5B350724" w:rsidR="00F2520B" w:rsidRDefault="00F2520B" w:rsidP="004C5A83">
      <w:pPr>
        <w:autoSpaceDE w:val="0"/>
        <w:autoSpaceDN w:val="0"/>
        <w:adjustRightInd w:val="0"/>
        <w:rPr>
          <w:sz w:val="20"/>
          <w:szCs w:val="20"/>
        </w:rPr>
      </w:pPr>
    </w:p>
    <w:p w14:paraId="1C5FD53C" w14:textId="23841A84" w:rsidR="00F2520B" w:rsidRDefault="00F2520B" w:rsidP="004C5A83">
      <w:pPr>
        <w:autoSpaceDE w:val="0"/>
        <w:autoSpaceDN w:val="0"/>
        <w:adjustRightInd w:val="0"/>
        <w:rPr>
          <w:sz w:val="20"/>
          <w:szCs w:val="20"/>
        </w:rPr>
      </w:pPr>
    </w:p>
    <w:p w14:paraId="1DFA0AE1" w14:textId="1C8013CF" w:rsidR="00F2520B" w:rsidRDefault="00F2520B" w:rsidP="004C5A83">
      <w:pPr>
        <w:autoSpaceDE w:val="0"/>
        <w:autoSpaceDN w:val="0"/>
        <w:adjustRightInd w:val="0"/>
        <w:rPr>
          <w:sz w:val="20"/>
          <w:szCs w:val="20"/>
        </w:rPr>
      </w:pPr>
    </w:p>
    <w:p w14:paraId="7884BD45" w14:textId="175DEE70" w:rsidR="00F2520B" w:rsidRDefault="00F2520B" w:rsidP="004C5A83">
      <w:pPr>
        <w:autoSpaceDE w:val="0"/>
        <w:autoSpaceDN w:val="0"/>
        <w:adjustRightInd w:val="0"/>
        <w:rPr>
          <w:sz w:val="20"/>
          <w:szCs w:val="20"/>
        </w:rPr>
      </w:pPr>
    </w:p>
    <w:p w14:paraId="09910799" w14:textId="1BDD21F2" w:rsidR="00F2520B" w:rsidRDefault="00F2520B" w:rsidP="004C5A83">
      <w:pPr>
        <w:autoSpaceDE w:val="0"/>
        <w:autoSpaceDN w:val="0"/>
        <w:adjustRightInd w:val="0"/>
        <w:rPr>
          <w:sz w:val="20"/>
          <w:szCs w:val="20"/>
        </w:rPr>
      </w:pPr>
    </w:p>
    <w:p w14:paraId="0D6BFE95" w14:textId="0312606A" w:rsidR="00F2520B" w:rsidRDefault="00F2520B" w:rsidP="004C5A83">
      <w:pPr>
        <w:autoSpaceDE w:val="0"/>
        <w:autoSpaceDN w:val="0"/>
        <w:adjustRightInd w:val="0"/>
        <w:rPr>
          <w:sz w:val="20"/>
          <w:szCs w:val="20"/>
        </w:rPr>
      </w:pPr>
    </w:p>
    <w:p w14:paraId="73098484" w14:textId="341CBF67" w:rsidR="00F2520B" w:rsidRDefault="00F2520B" w:rsidP="004C5A83">
      <w:pPr>
        <w:autoSpaceDE w:val="0"/>
        <w:autoSpaceDN w:val="0"/>
        <w:adjustRightInd w:val="0"/>
        <w:rPr>
          <w:sz w:val="20"/>
          <w:szCs w:val="20"/>
        </w:rPr>
      </w:pPr>
    </w:p>
    <w:p w14:paraId="4DE7A763" w14:textId="4B0D5A0E" w:rsidR="004B6D03" w:rsidRDefault="004B6D03" w:rsidP="004C5A83">
      <w:pPr>
        <w:autoSpaceDE w:val="0"/>
        <w:autoSpaceDN w:val="0"/>
        <w:adjustRightInd w:val="0"/>
        <w:rPr>
          <w:sz w:val="20"/>
          <w:szCs w:val="20"/>
        </w:rPr>
      </w:pPr>
    </w:p>
    <w:p w14:paraId="5A44A3CD" w14:textId="164CCBB6" w:rsidR="004B6D03" w:rsidRDefault="004B6D03" w:rsidP="004C5A83">
      <w:pPr>
        <w:autoSpaceDE w:val="0"/>
        <w:autoSpaceDN w:val="0"/>
        <w:adjustRightInd w:val="0"/>
        <w:rPr>
          <w:sz w:val="20"/>
          <w:szCs w:val="20"/>
        </w:rPr>
      </w:pPr>
    </w:p>
    <w:p w14:paraId="1B2FCF99" w14:textId="143BE931" w:rsidR="004B6D03" w:rsidRDefault="004B6D03" w:rsidP="004C5A83">
      <w:pPr>
        <w:autoSpaceDE w:val="0"/>
        <w:autoSpaceDN w:val="0"/>
        <w:adjustRightInd w:val="0"/>
        <w:rPr>
          <w:sz w:val="20"/>
          <w:szCs w:val="20"/>
        </w:rPr>
      </w:pPr>
    </w:p>
    <w:p w14:paraId="596DB0A6" w14:textId="601EC4D1" w:rsidR="004B6D03" w:rsidRDefault="004B6D03" w:rsidP="004C5A83">
      <w:pPr>
        <w:autoSpaceDE w:val="0"/>
        <w:autoSpaceDN w:val="0"/>
        <w:adjustRightInd w:val="0"/>
        <w:rPr>
          <w:sz w:val="20"/>
          <w:szCs w:val="20"/>
        </w:rPr>
      </w:pPr>
    </w:p>
    <w:p w14:paraId="17717113" w14:textId="760BB5FF" w:rsidR="004B6D03" w:rsidRDefault="004B6D03" w:rsidP="004C5A83">
      <w:pPr>
        <w:autoSpaceDE w:val="0"/>
        <w:autoSpaceDN w:val="0"/>
        <w:adjustRightInd w:val="0"/>
        <w:rPr>
          <w:sz w:val="20"/>
          <w:szCs w:val="20"/>
        </w:rPr>
      </w:pPr>
    </w:p>
    <w:p w14:paraId="3A51FE82" w14:textId="769D9944" w:rsidR="004B6D03" w:rsidRDefault="004B6D03" w:rsidP="004C5A83">
      <w:pPr>
        <w:autoSpaceDE w:val="0"/>
        <w:autoSpaceDN w:val="0"/>
        <w:adjustRightInd w:val="0"/>
        <w:rPr>
          <w:sz w:val="20"/>
          <w:szCs w:val="20"/>
        </w:rPr>
      </w:pPr>
    </w:p>
    <w:p w14:paraId="170DAFF4" w14:textId="0323ED00" w:rsidR="004B6D03" w:rsidRDefault="004B6D03" w:rsidP="004C5A83">
      <w:pPr>
        <w:autoSpaceDE w:val="0"/>
        <w:autoSpaceDN w:val="0"/>
        <w:adjustRightInd w:val="0"/>
        <w:rPr>
          <w:sz w:val="20"/>
          <w:szCs w:val="20"/>
        </w:rPr>
      </w:pPr>
    </w:p>
    <w:p w14:paraId="1447C5CF" w14:textId="207C6182" w:rsidR="004B6D03" w:rsidRDefault="004B6D03" w:rsidP="004C5A83">
      <w:pPr>
        <w:autoSpaceDE w:val="0"/>
        <w:autoSpaceDN w:val="0"/>
        <w:adjustRightInd w:val="0"/>
        <w:rPr>
          <w:sz w:val="20"/>
          <w:szCs w:val="20"/>
        </w:rPr>
      </w:pPr>
    </w:p>
    <w:p w14:paraId="5EB57165" w14:textId="71CC203B" w:rsidR="004B6D03" w:rsidRDefault="004B6D03" w:rsidP="004C5A83">
      <w:pPr>
        <w:autoSpaceDE w:val="0"/>
        <w:autoSpaceDN w:val="0"/>
        <w:adjustRightInd w:val="0"/>
        <w:rPr>
          <w:sz w:val="20"/>
          <w:szCs w:val="20"/>
        </w:rPr>
      </w:pPr>
    </w:p>
    <w:p w14:paraId="3EFD70E5" w14:textId="1BE0C59A" w:rsidR="004B6D03" w:rsidRDefault="004B6D03" w:rsidP="004C5A83">
      <w:pPr>
        <w:autoSpaceDE w:val="0"/>
        <w:autoSpaceDN w:val="0"/>
        <w:adjustRightInd w:val="0"/>
        <w:rPr>
          <w:sz w:val="20"/>
          <w:szCs w:val="20"/>
        </w:rPr>
      </w:pPr>
    </w:p>
    <w:p w14:paraId="19097891" w14:textId="076C0031" w:rsidR="004B6D03" w:rsidRDefault="004B6D03" w:rsidP="004C5A83">
      <w:pPr>
        <w:autoSpaceDE w:val="0"/>
        <w:autoSpaceDN w:val="0"/>
        <w:adjustRightInd w:val="0"/>
        <w:rPr>
          <w:sz w:val="20"/>
          <w:szCs w:val="20"/>
        </w:rPr>
      </w:pPr>
    </w:p>
    <w:p w14:paraId="55500BCD" w14:textId="7AE1938E" w:rsidR="00872D28" w:rsidRDefault="00872D28" w:rsidP="004C5A83">
      <w:pPr>
        <w:autoSpaceDE w:val="0"/>
        <w:autoSpaceDN w:val="0"/>
        <w:adjustRightInd w:val="0"/>
        <w:rPr>
          <w:sz w:val="20"/>
          <w:szCs w:val="20"/>
        </w:rPr>
      </w:pPr>
    </w:p>
    <w:p w14:paraId="3AE6B7DB" w14:textId="40281D68" w:rsidR="00872D28" w:rsidRDefault="00872D28" w:rsidP="004C5A83">
      <w:pPr>
        <w:autoSpaceDE w:val="0"/>
        <w:autoSpaceDN w:val="0"/>
        <w:adjustRightInd w:val="0"/>
        <w:rPr>
          <w:sz w:val="20"/>
          <w:szCs w:val="20"/>
        </w:rPr>
      </w:pPr>
    </w:p>
    <w:p w14:paraId="5DFCF83E" w14:textId="4CCC5E14" w:rsidR="00872D28" w:rsidRDefault="00872D28" w:rsidP="004C5A83">
      <w:pPr>
        <w:autoSpaceDE w:val="0"/>
        <w:autoSpaceDN w:val="0"/>
        <w:adjustRightInd w:val="0"/>
        <w:rPr>
          <w:sz w:val="20"/>
          <w:szCs w:val="20"/>
        </w:rPr>
      </w:pPr>
    </w:p>
    <w:p w14:paraId="57421342" w14:textId="1CE9BDB2" w:rsidR="00872D28" w:rsidRDefault="00872D28" w:rsidP="004C5A83">
      <w:pPr>
        <w:autoSpaceDE w:val="0"/>
        <w:autoSpaceDN w:val="0"/>
        <w:adjustRightInd w:val="0"/>
        <w:rPr>
          <w:sz w:val="20"/>
          <w:szCs w:val="20"/>
        </w:rPr>
      </w:pPr>
    </w:p>
    <w:p w14:paraId="4E1F0CA9" w14:textId="183595AD" w:rsidR="00872D28" w:rsidRDefault="00872D28" w:rsidP="004C5A83">
      <w:pPr>
        <w:autoSpaceDE w:val="0"/>
        <w:autoSpaceDN w:val="0"/>
        <w:adjustRightInd w:val="0"/>
        <w:rPr>
          <w:sz w:val="20"/>
          <w:szCs w:val="20"/>
        </w:rPr>
      </w:pPr>
    </w:p>
    <w:p w14:paraId="5ABBBF00" w14:textId="6F9B42D5" w:rsidR="00872D28" w:rsidRDefault="00872D28" w:rsidP="004C5A83">
      <w:pPr>
        <w:autoSpaceDE w:val="0"/>
        <w:autoSpaceDN w:val="0"/>
        <w:adjustRightInd w:val="0"/>
        <w:rPr>
          <w:sz w:val="20"/>
          <w:szCs w:val="20"/>
        </w:rPr>
      </w:pPr>
    </w:p>
    <w:p w14:paraId="325FCB6F" w14:textId="200C2416" w:rsidR="00872D28" w:rsidRDefault="00872D28" w:rsidP="004C5A83">
      <w:pPr>
        <w:autoSpaceDE w:val="0"/>
        <w:autoSpaceDN w:val="0"/>
        <w:adjustRightInd w:val="0"/>
        <w:rPr>
          <w:sz w:val="20"/>
          <w:szCs w:val="20"/>
        </w:rPr>
      </w:pPr>
    </w:p>
    <w:p w14:paraId="0CD133C4" w14:textId="50BB9C87" w:rsidR="00872D28" w:rsidRDefault="00872D28" w:rsidP="004C5A83">
      <w:pPr>
        <w:autoSpaceDE w:val="0"/>
        <w:autoSpaceDN w:val="0"/>
        <w:adjustRightInd w:val="0"/>
        <w:rPr>
          <w:sz w:val="20"/>
          <w:szCs w:val="20"/>
        </w:rPr>
      </w:pPr>
    </w:p>
    <w:p w14:paraId="4870B4F8" w14:textId="26DB6457" w:rsidR="00872D28" w:rsidRDefault="00872D28" w:rsidP="004C5A83">
      <w:pPr>
        <w:autoSpaceDE w:val="0"/>
        <w:autoSpaceDN w:val="0"/>
        <w:adjustRightInd w:val="0"/>
        <w:rPr>
          <w:sz w:val="20"/>
          <w:szCs w:val="20"/>
        </w:rPr>
      </w:pPr>
    </w:p>
    <w:p w14:paraId="49A513B4" w14:textId="5CF1BFC6" w:rsidR="00872D28" w:rsidRDefault="00872D28" w:rsidP="004C5A83">
      <w:pPr>
        <w:autoSpaceDE w:val="0"/>
        <w:autoSpaceDN w:val="0"/>
        <w:adjustRightInd w:val="0"/>
        <w:rPr>
          <w:sz w:val="20"/>
          <w:szCs w:val="20"/>
        </w:rPr>
      </w:pPr>
    </w:p>
    <w:p w14:paraId="4156F189" w14:textId="3F7CF01C" w:rsidR="00872D28" w:rsidRDefault="00872D28" w:rsidP="004C5A83">
      <w:pPr>
        <w:autoSpaceDE w:val="0"/>
        <w:autoSpaceDN w:val="0"/>
        <w:adjustRightInd w:val="0"/>
        <w:rPr>
          <w:sz w:val="20"/>
          <w:szCs w:val="20"/>
        </w:rPr>
      </w:pPr>
    </w:p>
    <w:p w14:paraId="371425C2" w14:textId="1AF9572D" w:rsidR="00872D28" w:rsidRDefault="00872D28" w:rsidP="004C5A83">
      <w:pPr>
        <w:autoSpaceDE w:val="0"/>
        <w:autoSpaceDN w:val="0"/>
        <w:adjustRightInd w:val="0"/>
        <w:rPr>
          <w:sz w:val="20"/>
          <w:szCs w:val="20"/>
        </w:rPr>
      </w:pPr>
    </w:p>
    <w:p w14:paraId="6A9208B3" w14:textId="7F64B36F" w:rsidR="00872D28" w:rsidRDefault="00872D28" w:rsidP="004C5A83">
      <w:pPr>
        <w:autoSpaceDE w:val="0"/>
        <w:autoSpaceDN w:val="0"/>
        <w:adjustRightInd w:val="0"/>
        <w:rPr>
          <w:sz w:val="20"/>
          <w:szCs w:val="20"/>
        </w:rPr>
      </w:pPr>
    </w:p>
    <w:p w14:paraId="5544A58E" w14:textId="459018B8" w:rsidR="00872D28" w:rsidRDefault="00872D28" w:rsidP="004C5A83">
      <w:pPr>
        <w:autoSpaceDE w:val="0"/>
        <w:autoSpaceDN w:val="0"/>
        <w:adjustRightInd w:val="0"/>
        <w:rPr>
          <w:sz w:val="20"/>
          <w:szCs w:val="20"/>
        </w:rPr>
      </w:pPr>
    </w:p>
    <w:p w14:paraId="44112668" w14:textId="60FB3C45" w:rsidR="00872D28" w:rsidRDefault="00872D28" w:rsidP="004C5A83">
      <w:pPr>
        <w:autoSpaceDE w:val="0"/>
        <w:autoSpaceDN w:val="0"/>
        <w:adjustRightInd w:val="0"/>
        <w:rPr>
          <w:sz w:val="20"/>
          <w:szCs w:val="20"/>
        </w:rPr>
      </w:pPr>
    </w:p>
    <w:p w14:paraId="214410C3" w14:textId="4B43DFAE" w:rsidR="00872D28" w:rsidRDefault="00872D28" w:rsidP="004C5A83">
      <w:pPr>
        <w:autoSpaceDE w:val="0"/>
        <w:autoSpaceDN w:val="0"/>
        <w:adjustRightInd w:val="0"/>
        <w:rPr>
          <w:sz w:val="20"/>
          <w:szCs w:val="20"/>
        </w:rPr>
      </w:pPr>
    </w:p>
    <w:p w14:paraId="05E9040F" w14:textId="574D71DD" w:rsidR="00872D28" w:rsidRDefault="00872D28" w:rsidP="004C5A83">
      <w:pPr>
        <w:autoSpaceDE w:val="0"/>
        <w:autoSpaceDN w:val="0"/>
        <w:adjustRightInd w:val="0"/>
        <w:rPr>
          <w:sz w:val="20"/>
          <w:szCs w:val="20"/>
        </w:rPr>
      </w:pPr>
    </w:p>
    <w:p w14:paraId="511610E3" w14:textId="5692B9FE" w:rsidR="00872D28" w:rsidRDefault="00872D28" w:rsidP="004C5A83">
      <w:pPr>
        <w:autoSpaceDE w:val="0"/>
        <w:autoSpaceDN w:val="0"/>
        <w:adjustRightInd w:val="0"/>
        <w:rPr>
          <w:sz w:val="20"/>
          <w:szCs w:val="20"/>
        </w:rPr>
      </w:pPr>
    </w:p>
    <w:p w14:paraId="55F623D5" w14:textId="5EC9850F" w:rsidR="00872D28" w:rsidRDefault="00872D28" w:rsidP="004C5A83">
      <w:pPr>
        <w:autoSpaceDE w:val="0"/>
        <w:autoSpaceDN w:val="0"/>
        <w:adjustRightInd w:val="0"/>
        <w:rPr>
          <w:sz w:val="20"/>
          <w:szCs w:val="20"/>
        </w:rPr>
      </w:pPr>
    </w:p>
    <w:p w14:paraId="740272C1" w14:textId="77777777" w:rsidR="00872D28" w:rsidRDefault="00872D28" w:rsidP="004C5A83">
      <w:pPr>
        <w:autoSpaceDE w:val="0"/>
        <w:autoSpaceDN w:val="0"/>
        <w:adjustRightInd w:val="0"/>
        <w:rPr>
          <w:sz w:val="20"/>
          <w:szCs w:val="20"/>
        </w:rPr>
      </w:pPr>
    </w:p>
    <w:p w14:paraId="2C84D1FE" w14:textId="77777777" w:rsidR="00872D28" w:rsidRDefault="00872D28" w:rsidP="00872D28">
      <w:pPr>
        <w:autoSpaceDE w:val="0"/>
        <w:autoSpaceDN w:val="0"/>
        <w:adjustRightInd w:val="0"/>
        <w:jc w:val="right"/>
        <w:rPr>
          <w:sz w:val="20"/>
          <w:szCs w:val="20"/>
        </w:rPr>
      </w:pPr>
    </w:p>
    <w:p w14:paraId="22C89F94" w14:textId="1DA70C05" w:rsidR="00872D28" w:rsidRPr="004C5A83" w:rsidRDefault="00872D28" w:rsidP="00872D28">
      <w:pPr>
        <w:autoSpaceDE w:val="0"/>
        <w:autoSpaceDN w:val="0"/>
        <w:adjustRightInd w:val="0"/>
        <w:jc w:val="right"/>
        <w:rPr>
          <w:sz w:val="20"/>
          <w:szCs w:val="20"/>
        </w:rPr>
      </w:pPr>
      <w:r w:rsidRPr="004C5A83">
        <w:rPr>
          <w:sz w:val="20"/>
          <w:szCs w:val="20"/>
        </w:rPr>
        <w:t xml:space="preserve">Załącznik nr </w:t>
      </w:r>
      <w:r>
        <w:rPr>
          <w:sz w:val="20"/>
          <w:szCs w:val="20"/>
        </w:rPr>
        <w:t>1</w:t>
      </w:r>
      <w:r w:rsidRPr="004C5A83">
        <w:rPr>
          <w:sz w:val="20"/>
          <w:szCs w:val="20"/>
        </w:rPr>
        <w:t xml:space="preserve"> do Umowy </w:t>
      </w:r>
    </w:p>
    <w:p w14:paraId="450628C4" w14:textId="66DAB84E" w:rsidR="004B6D03" w:rsidRDefault="004B6D03" w:rsidP="004C5A83">
      <w:pPr>
        <w:autoSpaceDE w:val="0"/>
        <w:autoSpaceDN w:val="0"/>
        <w:adjustRightInd w:val="0"/>
        <w:rPr>
          <w:sz w:val="20"/>
          <w:szCs w:val="20"/>
        </w:rPr>
      </w:pPr>
    </w:p>
    <w:p w14:paraId="6FDD738E" w14:textId="77777777" w:rsidR="00872D28" w:rsidRDefault="00872D28" w:rsidP="004C5A83">
      <w:pPr>
        <w:autoSpaceDE w:val="0"/>
        <w:autoSpaceDN w:val="0"/>
        <w:adjustRightInd w:val="0"/>
        <w:rPr>
          <w:sz w:val="20"/>
          <w:szCs w:val="20"/>
        </w:rPr>
      </w:pPr>
    </w:p>
    <w:p w14:paraId="69CEB570" w14:textId="3A136759" w:rsidR="00872D28" w:rsidRDefault="00872D28" w:rsidP="004C5A83">
      <w:pPr>
        <w:autoSpaceDE w:val="0"/>
        <w:autoSpaceDN w:val="0"/>
        <w:adjustRightInd w:val="0"/>
        <w:rPr>
          <w:sz w:val="20"/>
          <w:szCs w:val="20"/>
        </w:rPr>
      </w:pPr>
    </w:p>
    <w:p w14:paraId="15709D1F" w14:textId="77777777" w:rsidR="00872D28" w:rsidRDefault="00872D28" w:rsidP="004C5A83">
      <w:pPr>
        <w:autoSpaceDE w:val="0"/>
        <w:autoSpaceDN w:val="0"/>
        <w:adjustRightInd w:val="0"/>
        <w:rPr>
          <w:sz w:val="20"/>
          <w:szCs w:val="20"/>
        </w:rPr>
      </w:pPr>
    </w:p>
    <w:p w14:paraId="34D6E217" w14:textId="77777777" w:rsidR="00872D28" w:rsidRPr="00872D28" w:rsidRDefault="00872D28" w:rsidP="00872D28">
      <w:pPr>
        <w:autoSpaceDE w:val="0"/>
        <w:autoSpaceDN w:val="0"/>
        <w:adjustRightInd w:val="0"/>
        <w:jc w:val="center"/>
        <w:rPr>
          <w:b/>
          <w:sz w:val="20"/>
          <w:szCs w:val="20"/>
        </w:rPr>
      </w:pPr>
      <w:r w:rsidRPr="00872D28">
        <w:rPr>
          <w:b/>
          <w:sz w:val="20"/>
          <w:szCs w:val="20"/>
        </w:rPr>
        <w:t xml:space="preserve">Lista podmiotów wyznaczonych do udzielania świadczeń zdrowotnych </w:t>
      </w:r>
    </w:p>
    <w:p w14:paraId="5291DC2B" w14:textId="40B83FDA" w:rsidR="004B6D03" w:rsidRDefault="004B6D03" w:rsidP="004C5A83">
      <w:pPr>
        <w:autoSpaceDE w:val="0"/>
        <w:autoSpaceDN w:val="0"/>
        <w:adjustRightInd w:val="0"/>
        <w:rPr>
          <w:sz w:val="20"/>
          <w:szCs w:val="20"/>
        </w:rPr>
      </w:pPr>
    </w:p>
    <w:p w14:paraId="77766D0D" w14:textId="15428A48" w:rsidR="004B6D03" w:rsidRDefault="004B6D03" w:rsidP="004C5A83">
      <w:pPr>
        <w:autoSpaceDE w:val="0"/>
        <w:autoSpaceDN w:val="0"/>
        <w:adjustRightInd w:val="0"/>
        <w:rPr>
          <w:sz w:val="20"/>
          <w:szCs w:val="20"/>
        </w:rPr>
      </w:pPr>
    </w:p>
    <w:p w14:paraId="34BF97B1" w14:textId="352B293C" w:rsidR="004B6D03" w:rsidRDefault="004B6D03" w:rsidP="004C5A83">
      <w:pPr>
        <w:autoSpaceDE w:val="0"/>
        <w:autoSpaceDN w:val="0"/>
        <w:adjustRightInd w:val="0"/>
        <w:rPr>
          <w:sz w:val="20"/>
          <w:szCs w:val="20"/>
        </w:rPr>
      </w:pPr>
    </w:p>
    <w:p w14:paraId="53D9A4A8" w14:textId="5F8EB445" w:rsidR="004B6D03" w:rsidRDefault="004B6D03" w:rsidP="004C5A83">
      <w:pPr>
        <w:autoSpaceDE w:val="0"/>
        <w:autoSpaceDN w:val="0"/>
        <w:adjustRightInd w:val="0"/>
        <w:rPr>
          <w:sz w:val="20"/>
          <w:szCs w:val="20"/>
        </w:rPr>
      </w:pPr>
    </w:p>
    <w:p w14:paraId="00A6A2D9" w14:textId="13C201E7" w:rsidR="004B6D03" w:rsidRDefault="004B6D03" w:rsidP="004C5A83">
      <w:pPr>
        <w:autoSpaceDE w:val="0"/>
        <w:autoSpaceDN w:val="0"/>
        <w:adjustRightInd w:val="0"/>
        <w:rPr>
          <w:sz w:val="20"/>
          <w:szCs w:val="20"/>
        </w:rPr>
      </w:pPr>
    </w:p>
    <w:p w14:paraId="14CFAEB3" w14:textId="7E6DB558" w:rsidR="004B6D03" w:rsidRDefault="004B6D03" w:rsidP="004C5A83">
      <w:pPr>
        <w:autoSpaceDE w:val="0"/>
        <w:autoSpaceDN w:val="0"/>
        <w:adjustRightInd w:val="0"/>
        <w:rPr>
          <w:sz w:val="20"/>
          <w:szCs w:val="20"/>
        </w:rPr>
      </w:pPr>
    </w:p>
    <w:p w14:paraId="51D2EEE3" w14:textId="24234AB7" w:rsidR="004B6D03" w:rsidRDefault="004B6D03" w:rsidP="004C5A83">
      <w:pPr>
        <w:autoSpaceDE w:val="0"/>
        <w:autoSpaceDN w:val="0"/>
        <w:adjustRightInd w:val="0"/>
        <w:rPr>
          <w:sz w:val="20"/>
          <w:szCs w:val="20"/>
        </w:rPr>
      </w:pPr>
    </w:p>
    <w:p w14:paraId="78F6168F" w14:textId="13CC621D" w:rsidR="004B6D03" w:rsidRDefault="004B6D03" w:rsidP="004C5A83">
      <w:pPr>
        <w:autoSpaceDE w:val="0"/>
        <w:autoSpaceDN w:val="0"/>
        <w:adjustRightInd w:val="0"/>
        <w:rPr>
          <w:sz w:val="20"/>
          <w:szCs w:val="20"/>
        </w:rPr>
      </w:pPr>
    </w:p>
    <w:p w14:paraId="22DCB73F" w14:textId="086EB505" w:rsidR="004B6D03" w:rsidRDefault="004B6D03" w:rsidP="004C5A83">
      <w:pPr>
        <w:autoSpaceDE w:val="0"/>
        <w:autoSpaceDN w:val="0"/>
        <w:adjustRightInd w:val="0"/>
        <w:rPr>
          <w:sz w:val="20"/>
          <w:szCs w:val="20"/>
        </w:rPr>
      </w:pPr>
    </w:p>
    <w:p w14:paraId="1A233F16" w14:textId="5537E04B" w:rsidR="004B6D03" w:rsidRDefault="004B6D03" w:rsidP="004C5A83">
      <w:pPr>
        <w:autoSpaceDE w:val="0"/>
        <w:autoSpaceDN w:val="0"/>
        <w:adjustRightInd w:val="0"/>
        <w:rPr>
          <w:sz w:val="20"/>
          <w:szCs w:val="20"/>
        </w:rPr>
      </w:pPr>
    </w:p>
    <w:p w14:paraId="5BA48B04" w14:textId="5275F643" w:rsidR="004B6D03" w:rsidRDefault="004B6D03" w:rsidP="004C5A83">
      <w:pPr>
        <w:autoSpaceDE w:val="0"/>
        <w:autoSpaceDN w:val="0"/>
        <w:adjustRightInd w:val="0"/>
        <w:rPr>
          <w:sz w:val="20"/>
          <w:szCs w:val="20"/>
        </w:rPr>
      </w:pPr>
    </w:p>
    <w:p w14:paraId="12755211" w14:textId="04D3EF55" w:rsidR="004B6D03" w:rsidRDefault="004B6D03" w:rsidP="004C5A83">
      <w:pPr>
        <w:autoSpaceDE w:val="0"/>
        <w:autoSpaceDN w:val="0"/>
        <w:adjustRightInd w:val="0"/>
        <w:rPr>
          <w:sz w:val="20"/>
          <w:szCs w:val="20"/>
        </w:rPr>
      </w:pPr>
    </w:p>
    <w:p w14:paraId="519139EA" w14:textId="77777777" w:rsidR="00872D28" w:rsidRDefault="00872D28" w:rsidP="004C5A83">
      <w:pPr>
        <w:autoSpaceDE w:val="0"/>
        <w:autoSpaceDN w:val="0"/>
        <w:adjustRightInd w:val="0"/>
        <w:rPr>
          <w:sz w:val="20"/>
          <w:szCs w:val="20"/>
        </w:rPr>
      </w:pPr>
    </w:p>
    <w:p w14:paraId="7E6329CF" w14:textId="3D47E17C" w:rsidR="004B6D03" w:rsidRDefault="004B6D03" w:rsidP="004C5A83">
      <w:pPr>
        <w:autoSpaceDE w:val="0"/>
        <w:autoSpaceDN w:val="0"/>
        <w:adjustRightInd w:val="0"/>
        <w:rPr>
          <w:sz w:val="20"/>
          <w:szCs w:val="20"/>
        </w:rPr>
      </w:pPr>
    </w:p>
    <w:p w14:paraId="09A2327C" w14:textId="1CF93BF1" w:rsidR="004B6D03" w:rsidRDefault="004B6D03" w:rsidP="004C5A83">
      <w:pPr>
        <w:autoSpaceDE w:val="0"/>
        <w:autoSpaceDN w:val="0"/>
        <w:adjustRightInd w:val="0"/>
        <w:rPr>
          <w:sz w:val="20"/>
          <w:szCs w:val="20"/>
        </w:rPr>
      </w:pPr>
    </w:p>
    <w:p w14:paraId="207D60B3" w14:textId="04F365D5" w:rsidR="00872D28" w:rsidRDefault="00872D28" w:rsidP="004C5A83">
      <w:pPr>
        <w:autoSpaceDE w:val="0"/>
        <w:autoSpaceDN w:val="0"/>
        <w:adjustRightInd w:val="0"/>
        <w:rPr>
          <w:sz w:val="20"/>
          <w:szCs w:val="20"/>
        </w:rPr>
      </w:pPr>
    </w:p>
    <w:p w14:paraId="089655B4" w14:textId="0A628C26" w:rsidR="00872D28" w:rsidRDefault="00872D28" w:rsidP="004C5A83">
      <w:pPr>
        <w:autoSpaceDE w:val="0"/>
        <w:autoSpaceDN w:val="0"/>
        <w:adjustRightInd w:val="0"/>
        <w:rPr>
          <w:sz w:val="20"/>
          <w:szCs w:val="20"/>
        </w:rPr>
      </w:pPr>
    </w:p>
    <w:p w14:paraId="01A7324D" w14:textId="064152B2" w:rsidR="00872D28" w:rsidRDefault="00872D28" w:rsidP="004C5A83">
      <w:pPr>
        <w:autoSpaceDE w:val="0"/>
        <w:autoSpaceDN w:val="0"/>
        <w:adjustRightInd w:val="0"/>
        <w:rPr>
          <w:sz w:val="20"/>
          <w:szCs w:val="20"/>
        </w:rPr>
      </w:pPr>
    </w:p>
    <w:p w14:paraId="130E3C47" w14:textId="242B24F4" w:rsidR="00872D28" w:rsidRDefault="00872D28" w:rsidP="004C5A83">
      <w:pPr>
        <w:autoSpaceDE w:val="0"/>
        <w:autoSpaceDN w:val="0"/>
        <w:adjustRightInd w:val="0"/>
        <w:rPr>
          <w:sz w:val="20"/>
          <w:szCs w:val="20"/>
        </w:rPr>
      </w:pPr>
    </w:p>
    <w:p w14:paraId="26355ED8" w14:textId="688444FB" w:rsidR="00872D28" w:rsidRDefault="00872D28" w:rsidP="004C5A83">
      <w:pPr>
        <w:autoSpaceDE w:val="0"/>
        <w:autoSpaceDN w:val="0"/>
        <w:adjustRightInd w:val="0"/>
        <w:rPr>
          <w:sz w:val="20"/>
          <w:szCs w:val="20"/>
        </w:rPr>
      </w:pPr>
    </w:p>
    <w:p w14:paraId="35573A16" w14:textId="6E5C1CDB" w:rsidR="00872D28" w:rsidRDefault="00872D28" w:rsidP="004C5A83">
      <w:pPr>
        <w:autoSpaceDE w:val="0"/>
        <w:autoSpaceDN w:val="0"/>
        <w:adjustRightInd w:val="0"/>
        <w:rPr>
          <w:sz w:val="20"/>
          <w:szCs w:val="20"/>
        </w:rPr>
      </w:pPr>
    </w:p>
    <w:p w14:paraId="5ECBE69B" w14:textId="4F5ABB9F" w:rsidR="00872D28" w:rsidRDefault="00872D28" w:rsidP="004C5A83">
      <w:pPr>
        <w:autoSpaceDE w:val="0"/>
        <w:autoSpaceDN w:val="0"/>
        <w:adjustRightInd w:val="0"/>
        <w:rPr>
          <w:sz w:val="20"/>
          <w:szCs w:val="20"/>
        </w:rPr>
      </w:pPr>
    </w:p>
    <w:p w14:paraId="66DCB181" w14:textId="3B928D89" w:rsidR="00872D28" w:rsidRDefault="00872D28" w:rsidP="004C5A83">
      <w:pPr>
        <w:autoSpaceDE w:val="0"/>
        <w:autoSpaceDN w:val="0"/>
        <w:adjustRightInd w:val="0"/>
        <w:rPr>
          <w:sz w:val="20"/>
          <w:szCs w:val="20"/>
        </w:rPr>
      </w:pPr>
    </w:p>
    <w:p w14:paraId="004C9B4A" w14:textId="15EE032F" w:rsidR="00872D28" w:rsidRDefault="00872D28" w:rsidP="004C5A83">
      <w:pPr>
        <w:autoSpaceDE w:val="0"/>
        <w:autoSpaceDN w:val="0"/>
        <w:adjustRightInd w:val="0"/>
        <w:rPr>
          <w:sz w:val="20"/>
          <w:szCs w:val="20"/>
        </w:rPr>
      </w:pPr>
    </w:p>
    <w:p w14:paraId="66FCD660" w14:textId="0CB900D8" w:rsidR="00872D28" w:rsidRDefault="00872D28" w:rsidP="004C5A83">
      <w:pPr>
        <w:autoSpaceDE w:val="0"/>
        <w:autoSpaceDN w:val="0"/>
        <w:adjustRightInd w:val="0"/>
        <w:rPr>
          <w:sz w:val="20"/>
          <w:szCs w:val="20"/>
        </w:rPr>
      </w:pPr>
    </w:p>
    <w:p w14:paraId="30620D9A" w14:textId="3CB08A16" w:rsidR="00872D28" w:rsidRDefault="00872D28" w:rsidP="004C5A83">
      <w:pPr>
        <w:autoSpaceDE w:val="0"/>
        <w:autoSpaceDN w:val="0"/>
        <w:adjustRightInd w:val="0"/>
        <w:rPr>
          <w:sz w:val="20"/>
          <w:szCs w:val="20"/>
        </w:rPr>
      </w:pPr>
    </w:p>
    <w:p w14:paraId="5BAE5039" w14:textId="49487991" w:rsidR="00872D28" w:rsidRDefault="00872D28" w:rsidP="004C5A83">
      <w:pPr>
        <w:autoSpaceDE w:val="0"/>
        <w:autoSpaceDN w:val="0"/>
        <w:adjustRightInd w:val="0"/>
        <w:rPr>
          <w:sz w:val="20"/>
          <w:szCs w:val="20"/>
        </w:rPr>
      </w:pPr>
    </w:p>
    <w:p w14:paraId="7C6C87DD" w14:textId="6AA52178" w:rsidR="00872D28" w:rsidRDefault="00872D28" w:rsidP="004C5A83">
      <w:pPr>
        <w:autoSpaceDE w:val="0"/>
        <w:autoSpaceDN w:val="0"/>
        <w:adjustRightInd w:val="0"/>
        <w:rPr>
          <w:sz w:val="20"/>
          <w:szCs w:val="20"/>
        </w:rPr>
      </w:pPr>
    </w:p>
    <w:p w14:paraId="5C01DFEB" w14:textId="4EF826B8" w:rsidR="00872D28" w:rsidRDefault="00872D28" w:rsidP="004C5A83">
      <w:pPr>
        <w:autoSpaceDE w:val="0"/>
        <w:autoSpaceDN w:val="0"/>
        <w:adjustRightInd w:val="0"/>
        <w:rPr>
          <w:sz w:val="20"/>
          <w:szCs w:val="20"/>
        </w:rPr>
      </w:pPr>
    </w:p>
    <w:p w14:paraId="20F22D59" w14:textId="05C27445" w:rsidR="00872D28" w:rsidRDefault="00872D28" w:rsidP="004C5A83">
      <w:pPr>
        <w:autoSpaceDE w:val="0"/>
        <w:autoSpaceDN w:val="0"/>
        <w:adjustRightInd w:val="0"/>
        <w:rPr>
          <w:sz w:val="20"/>
          <w:szCs w:val="20"/>
        </w:rPr>
      </w:pPr>
    </w:p>
    <w:p w14:paraId="0FF332BE" w14:textId="7FEE54EC" w:rsidR="00872D28" w:rsidRDefault="00872D28" w:rsidP="004C5A83">
      <w:pPr>
        <w:autoSpaceDE w:val="0"/>
        <w:autoSpaceDN w:val="0"/>
        <w:adjustRightInd w:val="0"/>
        <w:rPr>
          <w:sz w:val="20"/>
          <w:szCs w:val="20"/>
        </w:rPr>
      </w:pPr>
    </w:p>
    <w:p w14:paraId="753CE0E3" w14:textId="3B8C47BF" w:rsidR="00872D28" w:rsidRDefault="00872D28" w:rsidP="004C5A83">
      <w:pPr>
        <w:autoSpaceDE w:val="0"/>
        <w:autoSpaceDN w:val="0"/>
        <w:adjustRightInd w:val="0"/>
        <w:rPr>
          <w:sz w:val="20"/>
          <w:szCs w:val="20"/>
        </w:rPr>
      </w:pPr>
    </w:p>
    <w:p w14:paraId="0FA937CA" w14:textId="69CE0C35" w:rsidR="00872D28" w:rsidRDefault="00872D28" w:rsidP="004C5A83">
      <w:pPr>
        <w:autoSpaceDE w:val="0"/>
        <w:autoSpaceDN w:val="0"/>
        <w:adjustRightInd w:val="0"/>
        <w:rPr>
          <w:sz w:val="20"/>
          <w:szCs w:val="20"/>
        </w:rPr>
      </w:pPr>
    </w:p>
    <w:p w14:paraId="20B74691" w14:textId="321ADF13" w:rsidR="00872D28" w:rsidRDefault="00872D28" w:rsidP="004C5A83">
      <w:pPr>
        <w:autoSpaceDE w:val="0"/>
        <w:autoSpaceDN w:val="0"/>
        <w:adjustRightInd w:val="0"/>
        <w:rPr>
          <w:sz w:val="20"/>
          <w:szCs w:val="20"/>
        </w:rPr>
      </w:pPr>
    </w:p>
    <w:p w14:paraId="4BECB0CC" w14:textId="5247543B" w:rsidR="00872D28" w:rsidRDefault="00872D28" w:rsidP="004C5A83">
      <w:pPr>
        <w:autoSpaceDE w:val="0"/>
        <w:autoSpaceDN w:val="0"/>
        <w:adjustRightInd w:val="0"/>
        <w:rPr>
          <w:sz w:val="20"/>
          <w:szCs w:val="20"/>
        </w:rPr>
      </w:pPr>
    </w:p>
    <w:p w14:paraId="15773846" w14:textId="19B68AEE" w:rsidR="00872D28" w:rsidRDefault="00872D28" w:rsidP="004C5A83">
      <w:pPr>
        <w:autoSpaceDE w:val="0"/>
        <w:autoSpaceDN w:val="0"/>
        <w:adjustRightInd w:val="0"/>
        <w:rPr>
          <w:sz w:val="20"/>
          <w:szCs w:val="20"/>
        </w:rPr>
      </w:pPr>
    </w:p>
    <w:p w14:paraId="0AFC9A77" w14:textId="17BE7E15" w:rsidR="00872D28" w:rsidRDefault="00872D28" w:rsidP="004C5A83">
      <w:pPr>
        <w:autoSpaceDE w:val="0"/>
        <w:autoSpaceDN w:val="0"/>
        <w:adjustRightInd w:val="0"/>
        <w:rPr>
          <w:sz w:val="20"/>
          <w:szCs w:val="20"/>
        </w:rPr>
      </w:pPr>
    </w:p>
    <w:p w14:paraId="01F79D9C" w14:textId="13662312" w:rsidR="00872D28" w:rsidRDefault="00872D28" w:rsidP="004C5A83">
      <w:pPr>
        <w:autoSpaceDE w:val="0"/>
        <w:autoSpaceDN w:val="0"/>
        <w:adjustRightInd w:val="0"/>
        <w:rPr>
          <w:sz w:val="20"/>
          <w:szCs w:val="20"/>
        </w:rPr>
      </w:pPr>
    </w:p>
    <w:p w14:paraId="505C2243" w14:textId="799B4212" w:rsidR="00872D28" w:rsidRDefault="00872D28" w:rsidP="004C5A83">
      <w:pPr>
        <w:autoSpaceDE w:val="0"/>
        <w:autoSpaceDN w:val="0"/>
        <w:adjustRightInd w:val="0"/>
        <w:rPr>
          <w:sz w:val="20"/>
          <w:szCs w:val="20"/>
        </w:rPr>
      </w:pPr>
    </w:p>
    <w:p w14:paraId="5442B5A8" w14:textId="1E3FD775" w:rsidR="00872D28" w:rsidRDefault="00872D28" w:rsidP="004C5A83">
      <w:pPr>
        <w:autoSpaceDE w:val="0"/>
        <w:autoSpaceDN w:val="0"/>
        <w:adjustRightInd w:val="0"/>
        <w:rPr>
          <w:sz w:val="20"/>
          <w:szCs w:val="20"/>
        </w:rPr>
      </w:pPr>
    </w:p>
    <w:p w14:paraId="12396CC9" w14:textId="400F2739" w:rsidR="00872D28" w:rsidRDefault="00872D28" w:rsidP="004C5A83">
      <w:pPr>
        <w:autoSpaceDE w:val="0"/>
        <w:autoSpaceDN w:val="0"/>
        <w:adjustRightInd w:val="0"/>
        <w:rPr>
          <w:sz w:val="20"/>
          <w:szCs w:val="20"/>
        </w:rPr>
      </w:pPr>
    </w:p>
    <w:p w14:paraId="20608522" w14:textId="31E03182" w:rsidR="00872D28" w:rsidRDefault="00872D28" w:rsidP="004C5A83">
      <w:pPr>
        <w:autoSpaceDE w:val="0"/>
        <w:autoSpaceDN w:val="0"/>
        <w:adjustRightInd w:val="0"/>
        <w:rPr>
          <w:sz w:val="20"/>
          <w:szCs w:val="20"/>
        </w:rPr>
      </w:pPr>
    </w:p>
    <w:p w14:paraId="00D81EFF" w14:textId="7E29DD26" w:rsidR="00872D28" w:rsidRDefault="00872D28" w:rsidP="004C5A83">
      <w:pPr>
        <w:autoSpaceDE w:val="0"/>
        <w:autoSpaceDN w:val="0"/>
        <w:adjustRightInd w:val="0"/>
        <w:rPr>
          <w:sz w:val="20"/>
          <w:szCs w:val="20"/>
        </w:rPr>
      </w:pPr>
    </w:p>
    <w:p w14:paraId="2715E3B5" w14:textId="0DCD6129" w:rsidR="00872D28" w:rsidRDefault="00872D28" w:rsidP="004C5A83">
      <w:pPr>
        <w:autoSpaceDE w:val="0"/>
        <w:autoSpaceDN w:val="0"/>
        <w:adjustRightInd w:val="0"/>
        <w:rPr>
          <w:sz w:val="20"/>
          <w:szCs w:val="20"/>
        </w:rPr>
      </w:pPr>
    </w:p>
    <w:p w14:paraId="1B152389" w14:textId="1500F6BE" w:rsidR="00872D28" w:rsidRDefault="00872D28" w:rsidP="004C5A83">
      <w:pPr>
        <w:autoSpaceDE w:val="0"/>
        <w:autoSpaceDN w:val="0"/>
        <w:adjustRightInd w:val="0"/>
        <w:rPr>
          <w:sz w:val="20"/>
          <w:szCs w:val="20"/>
        </w:rPr>
      </w:pPr>
    </w:p>
    <w:p w14:paraId="6106A4CC" w14:textId="56ED14C7" w:rsidR="00872D28" w:rsidRDefault="00872D28" w:rsidP="004C5A83">
      <w:pPr>
        <w:autoSpaceDE w:val="0"/>
        <w:autoSpaceDN w:val="0"/>
        <w:adjustRightInd w:val="0"/>
        <w:rPr>
          <w:sz w:val="20"/>
          <w:szCs w:val="20"/>
        </w:rPr>
      </w:pPr>
    </w:p>
    <w:p w14:paraId="6042FAFF" w14:textId="04A3E746" w:rsidR="00872D28" w:rsidRDefault="00872D28" w:rsidP="004C5A83">
      <w:pPr>
        <w:autoSpaceDE w:val="0"/>
        <w:autoSpaceDN w:val="0"/>
        <w:adjustRightInd w:val="0"/>
        <w:rPr>
          <w:sz w:val="20"/>
          <w:szCs w:val="20"/>
        </w:rPr>
      </w:pPr>
    </w:p>
    <w:p w14:paraId="1EEC2BB8" w14:textId="6555E9AA" w:rsidR="00872D28" w:rsidRDefault="00872D28" w:rsidP="004C5A83">
      <w:pPr>
        <w:autoSpaceDE w:val="0"/>
        <w:autoSpaceDN w:val="0"/>
        <w:adjustRightInd w:val="0"/>
        <w:rPr>
          <w:sz w:val="20"/>
          <w:szCs w:val="20"/>
        </w:rPr>
      </w:pPr>
    </w:p>
    <w:p w14:paraId="2BF204F6" w14:textId="7EB521E9" w:rsidR="00872D28" w:rsidRDefault="00872D28" w:rsidP="004C5A83">
      <w:pPr>
        <w:autoSpaceDE w:val="0"/>
        <w:autoSpaceDN w:val="0"/>
        <w:adjustRightInd w:val="0"/>
        <w:rPr>
          <w:sz w:val="20"/>
          <w:szCs w:val="20"/>
        </w:rPr>
      </w:pPr>
    </w:p>
    <w:p w14:paraId="05E2F1F7" w14:textId="6E695031" w:rsidR="00872D28" w:rsidRDefault="00872D28" w:rsidP="004C5A83">
      <w:pPr>
        <w:autoSpaceDE w:val="0"/>
        <w:autoSpaceDN w:val="0"/>
        <w:adjustRightInd w:val="0"/>
        <w:rPr>
          <w:sz w:val="20"/>
          <w:szCs w:val="20"/>
        </w:rPr>
      </w:pPr>
    </w:p>
    <w:p w14:paraId="5936623B" w14:textId="16636A25" w:rsidR="00872D28" w:rsidRDefault="00872D28" w:rsidP="004C5A83">
      <w:pPr>
        <w:autoSpaceDE w:val="0"/>
        <w:autoSpaceDN w:val="0"/>
        <w:adjustRightInd w:val="0"/>
        <w:rPr>
          <w:sz w:val="20"/>
          <w:szCs w:val="20"/>
        </w:rPr>
      </w:pPr>
    </w:p>
    <w:p w14:paraId="7EEBD8D1" w14:textId="38E9BFCA" w:rsidR="00872D28" w:rsidRDefault="00872D28" w:rsidP="004C5A83">
      <w:pPr>
        <w:autoSpaceDE w:val="0"/>
        <w:autoSpaceDN w:val="0"/>
        <w:adjustRightInd w:val="0"/>
        <w:rPr>
          <w:sz w:val="20"/>
          <w:szCs w:val="20"/>
        </w:rPr>
      </w:pPr>
    </w:p>
    <w:p w14:paraId="7A6F7794" w14:textId="214B68BF" w:rsidR="00872D28" w:rsidRDefault="00872D28" w:rsidP="004C5A83">
      <w:pPr>
        <w:autoSpaceDE w:val="0"/>
        <w:autoSpaceDN w:val="0"/>
        <w:adjustRightInd w:val="0"/>
        <w:rPr>
          <w:sz w:val="20"/>
          <w:szCs w:val="20"/>
        </w:rPr>
      </w:pPr>
    </w:p>
    <w:p w14:paraId="64FE2427" w14:textId="04BDD1ED" w:rsidR="00872D28" w:rsidRDefault="00872D28" w:rsidP="004C5A83">
      <w:pPr>
        <w:autoSpaceDE w:val="0"/>
        <w:autoSpaceDN w:val="0"/>
        <w:adjustRightInd w:val="0"/>
        <w:rPr>
          <w:sz w:val="20"/>
          <w:szCs w:val="20"/>
        </w:rPr>
      </w:pPr>
    </w:p>
    <w:p w14:paraId="012B17D7" w14:textId="6D3E430F" w:rsidR="00872D28" w:rsidRDefault="00872D28" w:rsidP="004C5A83">
      <w:pPr>
        <w:autoSpaceDE w:val="0"/>
        <w:autoSpaceDN w:val="0"/>
        <w:adjustRightInd w:val="0"/>
        <w:rPr>
          <w:sz w:val="20"/>
          <w:szCs w:val="20"/>
        </w:rPr>
      </w:pPr>
    </w:p>
    <w:p w14:paraId="089F79E2" w14:textId="6913939D" w:rsidR="00872D28" w:rsidRDefault="00872D28" w:rsidP="004C5A83">
      <w:pPr>
        <w:autoSpaceDE w:val="0"/>
        <w:autoSpaceDN w:val="0"/>
        <w:adjustRightInd w:val="0"/>
        <w:rPr>
          <w:sz w:val="20"/>
          <w:szCs w:val="20"/>
        </w:rPr>
      </w:pPr>
    </w:p>
    <w:p w14:paraId="2F12D6F0" w14:textId="00CC740E" w:rsidR="00872D28" w:rsidRDefault="00872D28" w:rsidP="004C5A83">
      <w:pPr>
        <w:autoSpaceDE w:val="0"/>
        <w:autoSpaceDN w:val="0"/>
        <w:adjustRightInd w:val="0"/>
        <w:rPr>
          <w:sz w:val="20"/>
          <w:szCs w:val="20"/>
        </w:rPr>
      </w:pPr>
    </w:p>
    <w:p w14:paraId="28BD919A" w14:textId="0B878908" w:rsidR="00F2520B" w:rsidRDefault="00F2520B" w:rsidP="004C5A83">
      <w:pPr>
        <w:autoSpaceDE w:val="0"/>
        <w:autoSpaceDN w:val="0"/>
        <w:adjustRightInd w:val="0"/>
        <w:rPr>
          <w:sz w:val="20"/>
          <w:szCs w:val="20"/>
        </w:rPr>
      </w:pPr>
    </w:p>
    <w:p w14:paraId="69A0A157" w14:textId="525A719A" w:rsidR="00F2520B" w:rsidRDefault="00F2520B" w:rsidP="004C5A83">
      <w:pPr>
        <w:autoSpaceDE w:val="0"/>
        <w:autoSpaceDN w:val="0"/>
        <w:adjustRightInd w:val="0"/>
        <w:rPr>
          <w:sz w:val="20"/>
          <w:szCs w:val="20"/>
        </w:rPr>
      </w:pPr>
    </w:p>
    <w:p w14:paraId="72C50978" w14:textId="77777777" w:rsidR="00F2520B" w:rsidRPr="004C5A83" w:rsidRDefault="00F2520B" w:rsidP="004C5A83">
      <w:pPr>
        <w:autoSpaceDE w:val="0"/>
        <w:autoSpaceDN w:val="0"/>
        <w:adjustRightInd w:val="0"/>
        <w:rPr>
          <w:sz w:val="20"/>
          <w:szCs w:val="20"/>
        </w:rPr>
      </w:pPr>
    </w:p>
    <w:p w14:paraId="6E49DAE2" w14:textId="4899A4A9" w:rsidR="004C5A83" w:rsidRPr="004C5A83" w:rsidRDefault="004C5A83" w:rsidP="004C5A83">
      <w:pPr>
        <w:autoSpaceDE w:val="0"/>
        <w:autoSpaceDN w:val="0"/>
        <w:adjustRightInd w:val="0"/>
        <w:jc w:val="right"/>
        <w:rPr>
          <w:sz w:val="20"/>
          <w:szCs w:val="20"/>
        </w:rPr>
      </w:pPr>
      <w:r w:rsidRPr="004C5A83">
        <w:rPr>
          <w:sz w:val="20"/>
          <w:szCs w:val="20"/>
        </w:rPr>
        <w:t xml:space="preserve">Załącznik nr </w:t>
      </w:r>
      <w:r w:rsidR="00E04BE7">
        <w:rPr>
          <w:sz w:val="20"/>
          <w:szCs w:val="20"/>
        </w:rPr>
        <w:t>2</w:t>
      </w:r>
      <w:r w:rsidRPr="004C5A83">
        <w:rPr>
          <w:sz w:val="20"/>
          <w:szCs w:val="20"/>
        </w:rPr>
        <w:t xml:space="preserve"> do Umowy </w:t>
      </w:r>
    </w:p>
    <w:p w14:paraId="225EF7CE" w14:textId="77777777" w:rsidR="004C5A83" w:rsidRPr="004C5A83" w:rsidRDefault="004C5A83" w:rsidP="004C5A83">
      <w:pPr>
        <w:autoSpaceDE w:val="0"/>
        <w:autoSpaceDN w:val="0"/>
        <w:adjustRightInd w:val="0"/>
        <w:jc w:val="both"/>
        <w:rPr>
          <w:sz w:val="20"/>
          <w:szCs w:val="20"/>
        </w:rPr>
      </w:pPr>
    </w:p>
    <w:p w14:paraId="30555C4C" w14:textId="77777777" w:rsidR="004C5A83" w:rsidRPr="004C5A83" w:rsidRDefault="004C5A83" w:rsidP="004C5A83">
      <w:pPr>
        <w:autoSpaceDE w:val="0"/>
        <w:autoSpaceDN w:val="0"/>
        <w:adjustRightInd w:val="0"/>
        <w:jc w:val="both"/>
        <w:rPr>
          <w:sz w:val="20"/>
          <w:szCs w:val="20"/>
        </w:rPr>
      </w:pPr>
    </w:p>
    <w:p w14:paraId="55C2ADDE" w14:textId="77777777" w:rsidR="004C5A83" w:rsidRPr="004C5A83" w:rsidRDefault="004C5A83" w:rsidP="004C5A83">
      <w:pPr>
        <w:autoSpaceDE w:val="0"/>
        <w:autoSpaceDN w:val="0"/>
        <w:adjustRightInd w:val="0"/>
        <w:jc w:val="center"/>
        <w:rPr>
          <w:b/>
          <w:sz w:val="20"/>
          <w:szCs w:val="20"/>
        </w:rPr>
      </w:pPr>
    </w:p>
    <w:p w14:paraId="21EE14DF" w14:textId="7939314F" w:rsidR="006B4AB7" w:rsidRPr="00227597" w:rsidRDefault="004C5A83" w:rsidP="00952317">
      <w:pPr>
        <w:autoSpaceDE w:val="0"/>
        <w:autoSpaceDN w:val="0"/>
        <w:adjustRightInd w:val="0"/>
        <w:jc w:val="center"/>
      </w:pPr>
      <w:r w:rsidRPr="004C5A83">
        <w:rPr>
          <w:b/>
        </w:rPr>
        <w:t xml:space="preserve">Harmonogram do Umowy nr </w:t>
      </w:r>
    </w:p>
    <w:p w14:paraId="699BBB81" w14:textId="77777777" w:rsidR="004C5A83" w:rsidRPr="004C5A83" w:rsidRDefault="004C5A83" w:rsidP="004C5A83">
      <w:pPr>
        <w:autoSpaceDE w:val="0"/>
        <w:autoSpaceDN w:val="0"/>
        <w:adjustRightInd w:val="0"/>
        <w:jc w:val="both"/>
      </w:pPr>
    </w:p>
    <w:p w14:paraId="16752B31" w14:textId="77777777" w:rsidR="004C5A83" w:rsidRPr="004C5A83" w:rsidRDefault="004C5A83" w:rsidP="004C5A83">
      <w:pPr>
        <w:autoSpaceDE w:val="0"/>
        <w:autoSpaceDN w:val="0"/>
        <w:adjustRightInd w:val="0"/>
        <w:jc w:val="both"/>
      </w:pPr>
    </w:p>
    <w:p w14:paraId="2806BCC9" w14:textId="77777777" w:rsidR="004C5A83" w:rsidRPr="004C5A83" w:rsidRDefault="004C5A83" w:rsidP="004C5A83">
      <w:pPr>
        <w:autoSpaceDE w:val="0"/>
        <w:autoSpaceDN w:val="0"/>
        <w:adjustRightInd w:val="0"/>
        <w:jc w:val="both"/>
      </w:pPr>
    </w:p>
    <w:p w14:paraId="25853786" w14:textId="77777777" w:rsidR="004C5A83" w:rsidRPr="004C5A83" w:rsidRDefault="004C5A83" w:rsidP="004C5A83">
      <w:pPr>
        <w:autoSpaceDE w:val="0"/>
        <w:autoSpaceDN w:val="0"/>
        <w:adjustRightInd w:val="0"/>
        <w:jc w:val="both"/>
      </w:pPr>
    </w:p>
    <w:p w14:paraId="02AFD49E" w14:textId="77777777" w:rsidR="004C5A83" w:rsidRPr="004C5A83" w:rsidRDefault="004C5A83" w:rsidP="004C5A83">
      <w:pPr>
        <w:autoSpaceDE w:val="0"/>
        <w:autoSpaceDN w:val="0"/>
        <w:adjustRightInd w:val="0"/>
        <w:jc w:val="both"/>
      </w:pPr>
    </w:p>
    <w:p w14:paraId="75D7AFCE" w14:textId="77777777" w:rsidR="004C5A83" w:rsidRPr="004C5A83" w:rsidRDefault="004C5A83" w:rsidP="004C5A83"/>
    <w:p w14:paraId="4230E3DE" w14:textId="77777777" w:rsidR="004C5A83" w:rsidRPr="004C5A83" w:rsidRDefault="004C5A83" w:rsidP="004C5A83">
      <w:pPr>
        <w:autoSpaceDE w:val="0"/>
        <w:autoSpaceDN w:val="0"/>
        <w:adjustRightInd w:val="0"/>
        <w:jc w:val="right"/>
        <w:rPr>
          <w:sz w:val="20"/>
          <w:szCs w:val="20"/>
        </w:rPr>
      </w:pPr>
    </w:p>
    <w:p w14:paraId="68A29D21" w14:textId="77777777" w:rsidR="004C5A83" w:rsidRPr="004C5A83" w:rsidRDefault="004C5A83" w:rsidP="004C5A83">
      <w:pPr>
        <w:autoSpaceDE w:val="0"/>
        <w:autoSpaceDN w:val="0"/>
        <w:adjustRightInd w:val="0"/>
        <w:jc w:val="right"/>
        <w:rPr>
          <w:sz w:val="20"/>
          <w:szCs w:val="20"/>
        </w:rPr>
      </w:pPr>
    </w:p>
    <w:p w14:paraId="4172E0E4" w14:textId="77777777" w:rsidR="004C5A83" w:rsidRPr="004C5A83" w:rsidRDefault="004C5A83" w:rsidP="004C5A83">
      <w:pPr>
        <w:autoSpaceDE w:val="0"/>
        <w:autoSpaceDN w:val="0"/>
        <w:adjustRightInd w:val="0"/>
        <w:jc w:val="right"/>
        <w:rPr>
          <w:sz w:val="20"/>
          <w:szCs w:val="20"/>
        </w:rPr>
      </w:pPr>
    </w:p>
    <w:p w14:paraId="6F2A65DD" w14:textId="77777777" w:rsidR="004C5A83" w:rsidRPr="004C5A83" w:rsidRDefault="004C5A83" w:rsidP="004C5A83">
      <w:pPr>
        <w:autoSpaceDE w:val="0"/>
        <w:autoSpaceDN w:val="0"/>
        <w:adjustRightInd w:val="0"/>
        <w:jc w:val="right"/>
        <w:rPr>
          <w:sz w:val="20"/>
          <w:szCs w:val="20"/>
        </w:rPr>
      </w:pPr>
    </w:p>
    <w:p w14:paraId="4892C3B9" w14:textId="77777777" w:rsidR="004C5A83" w:rsidRPr="004C5A83" w:rsidRDefault="004C5A83" w:rsidP="004C5A83">
      <w:pPr>
        <w:autoSpaceDE w:val="0"/>
        <w:autoSpaceDN w:val="0"/>
        <w:adjustRightInd w:val="0"/>
        <w:jc w:val="right"/>
        <w:rPr>
          <w:sz w:val="20"/>
          <w:szCs w:val="20"/>
        </w:rPr>
      </w:pPr>
    </w:p>
    <w:p w14:paraId="416B7489" w14:textId="77777777" w:rsidR="004C5A83" w:rsidRPr="004C5A83" w:rsidRDefault="004C5A83" w:rsidP="004C5A83">
      <w:pPr>
        <w:autoSpaceDE w:val="0"/>
        <w:autoSpaceDN w:val="0"/>
        <w:adjustRightInd w:val="0"/>
        <w:jc w:val="right"/>
        <w:rPr>
          <w:sz w:val="20"/>
          <w:szCs w:val="20"/>
        </w:rPr>
      </w:pPr>
    </w:p>
    <w:p w14:paraId="52628DED" w14:textId="77777777" w:rsidR="004C5A83" w:rsidRPr="004C5A83" w:rsidRDefault="004C5A83" w:rsidP="004C5A83">
      <w:pPr>
        <w:autoSpaceDE w:val="0"/>
        <w:autoSpaceDN w:val="0"/>
        <w:adjustRightInd w:val="0"/>
        <w:jc w:val="right"/>
        <w:rPr>
          <w:sz w:val="20"/>
          <w:szCs w:val="20"/>
        </w:rPr>
      </w:pPr>
    </w:p>
    <w:p w14:paraId="29EB94FD" w14:textId="77777777" w:rsidR="004C5A83" w:rsidRPr="004C5A83" w:rsidRDefault="004C5A83" w:rsidP="004C5A83">
      <w:pPr>
        <w:autoSpaceDE w:val="0"/>
        <w:autoSpaceDN w:val="0"/>
        <w:adjustRightInd w:val="0"/>
        <w:jc w:val="right"/>
        <w:rPr>
          <w:sz w:val="20"/>
          <w:szCs w:val="20"/>
        </w:rPr>
      </w:pPr>
    </w:p>
    <w:p w14:paraId="4DBF8A39" w14:textId="77777777" w:rsidR="004C5A83" w:rsidRPr="004C5A83" w:rsidRDefault="004C5A83" w:rsidP="004C5A83">
      <w:pPr>
        <w:autoSpaceDE w:val="0"/>
        <w:autoSpaceDN w:val="0"/>
        <w:adjustRightInd w:val="0"/>
        <w:jc w:val="right"/>
        <w:rPr>
          <w:sz w:val="20"/>
          <w:szCs w:val="20"/>
        </w:rPr>
      </w:pPr>
    </w:p>
    <w:p w14:paraId="48267E27" w14:textId="77777777" w:rsidR="004C5A83" w:rsidRPr="004C5A83" w:rsidRDefault="004C5A83" w:rsidP="004C5A83">
      <w:pPr>
        <w:autoSpaceDE w:val="0"/>
        <w:autoSpaceDN w:val="0"/>
        <w:adjustRightInd w:val="0"/>
        <w:jc w:val="right"/>
        <w:rPr>
          <w:sz w:val="20"/>
          <w:szCs w:val="20"/>
        </w:rPr>
      </w:pPr>
    </w:p>
    <w:p w14:paraId="07C28905" w14:textId="77777777" w:rsidR="004C5A83" w:rsidRPr="004C5A83" w:rsidRDefault="004C5A83" w:rsidP="004C5A83">
      <w:pPr>
        <w:autoSpaceDE w:val="0"/>
        <w:autoSpaceDN w:val="0"/>
        <w:adjustRightInd w:val="0"/>
        <w:jc w:val="right"/>
        <w:rPr>
          <w:sz w:val="20"/>
          <w:szCs w:val="20"/>
        </w:rPr>
      </w:pPr>
    </w:p>
    <w:p w14:paraId="4D0F390A" w14:textId="77777777" w:rsidR="004C5A83" w:rsidRPr="004C5A83" w:rsidRDefault="004C5A83" w:rsidP="004C5A83">
      <w:pPr>
        <w:autoSpaceDE w:val="0"/>
        <w:autoSpaceDN w:val="0"/>
        <w:adjustRightInd w:val="0"/>
        <w:jc w:val="right"/>
        <w:rPr>
          <w:sz w:val="20"/>
          <w:szCs w:val="20"/>
        </w:rPr>
      </w:pPr>
    </w:p>
    <w:p w14:paraId="5C0C25A0" w14:textId="77777777" w:rsidR="004C5A83" w:rsidRPr="004C5A83" w:rsidRDefault="004C5A83" w:rsidP="004C5A83">
      <w:pPr>
        <w:autoSpaceDE w:val="0"/>
        <w:autoSpaceDN w:val="0"/>
        <w:adjustRightInd w:val="0"/>
        <w:jc w:val="right"/>
        <w:rPr>
          <w:sz w:val="20"/>
          <w:szCs w:val="20"/>
        </w:rPr>
      </w:pPr>
    </w:p>
    <w:p w14:paraId="590C41AA" w14:textId="3D94B028" w:rsidR="004C5A83" w:rsidRDefault="004C5A83" w:rsidP="004C5A83">
      <w:pPr>
        <w:autoSpaceDE w:val="0"/>
        <w:autoSpaceDN w:val="0"/>
        <w:adjustRightInd w:val="0"/>
        <w:jc w:val="right"/>
        <w:rPr>
          <w:sz w:val="20"/>
          <w:szCs w:val="20"/>
        </w:rPr>
      </w:pPr>
    </w:p>
    <w:p w14:paraId="0C36CB98" w14:textId="2D2D50A0" w:rsidR="004C5A83" w:rsidRDefault="004C5A83" w:rsidP="004C5A83">
      <w:pPr>
        <w:autoSpaceDE w:val="0"/>
        <w:autoSpaceDN w:val="0"/>
        <w:adjustRightInd w:val="0"/>
        <w:jc w:val="right"/>
        <w:rPr>
          <w:sz w:val="20"/>
          <w:szCs w:val="20"/>
        </w:rPr>
      </w:pPr>
    </w:p>
    <w:p w14:paraId="3E7ACBC3" w14:textId="07E7D62E" w:rsidR="004C5A83" w:rsidRDefault="004C5A83" w:rsidP="004C5A83">
      <w:pPr>
        <w:autoSpaceDE w:val="0"/>
        <w:autoSpaceDN w:val="0"/>
        <w:adjustRightInd w:val="0"/>
        <w:jc w:val="right"/>
        <w:rPr>
          <w:sz w:val="20"/>
          <w:szCs w:val="20"/>
        </w:rPr>
      </w:pPr>
    </w:p>
    <w:p w14:paraId="64104A1F" w14:textId="5FF875EE" w:rsidR="004C5A83" w:rsidRDefault="004C5A83" w:rsidP="004C5A83">
      <w:pPr>
        <w:autoSpaceDE w:val="0"/>
        <w:autoSpaceDN w:val="0"/>
        <w:adjustRightInd w:val="0"/>
        <w:jc w:val="right"/>
        <w:rPr>
          <w:sz w:val="20"/>
          <w:szCs w:val="20"/>
        </w:rPr>
      </w:pPr>
    </w:p>
    <w:p w14:paraId="59D1102A" w14:textId="4465F9E4" w:rsidR="004C5A83" w:rsidRDefault="004C5A83" w:rsidP="004C5A83">
      <w:pPr>
        <w:autoSpaceDE w:val="0"/>
        <w:autoSpaceDN w:val="0"/>
        <w:adjustRightInd w:val="0"/>
        <w:jc w:val="right"/>
        <w:rPr>
          <w:sz w:val="20"/>
          <w:szCs w:val="20"/>
        </w:rPr>
      </w:pPr>
    </w:p>
    <w:p w14:paraId="1730897B" w14:textId="3C16EB81" w:rsidR="004C5A83" w:rsidRDefault="004C5A83" w:rsidP="004C5A83">
      <w:pPr>
        <w:autoSpaceDE w:val="0"/>
        <w:autoSpaceDN w:val="0"/>
        <w:adjustRightInd w:val="0"/>
        <w:jc w:val="right"/>
        <w:rPr>
          <w:sz w:val="20"/>
          <w:szCs w:val="20"/>
        </w:rPr>
      </w:pPr>
    </w:p>
    <w:p w14:paraId="56559A10" w14:textId="2D044EBA" w:rsidR="004C5A83" w:rsidRDefault="004C5A83" w:rsidP="004C5A83">
      <w:pPr>
        <w:autoSpaceDE w:val="0"/>
        <w:autoSpaceDN w:val="0"/>
        <w:adjustRightInd w:val="0"/>
        <w:jc w:val="right"/>
        <w:rPr>
          <w:sz w:val="20"/>
          <w:szCs w:val="20"/>
        </w:rPr>
      </w:pPr>
    </w:p>
    <w:p w14:paraId="194CF32A" w14:textId="38195193" w:rsidR="004C5A83" w:rsidRDefault="004C5A83" w:rsidP="004C5A83">
      <w:pPr>
        <w:autoSpaceDE w:val="0"/>
        <w:autoSpaceDN w:val="0"/>
        <w:adjustRightInd w:val="0"/>
        <w:jc w:val="right"/>
        <w:rPr>
          <w:sz w:val="20"/>
          <w:szCs w:val="20"/>
        </w:rPr>
      </w:pPr>
    </w:p>
    <w:p w14:paraId="3E5B3A89" w14:textId="4CE17435" w:rsidR="004C5A83" w:rsidRDefault="004C5A83" w:rsidP="004C5A83">
      <w:pPr>
        <w:autoSpaceDE w:val="0"/>
        <w:autoSpaceDN w:val="0"/>
        <w:adjustRightInd w:val="0"/>
        <w:jc w:val="right"/>
        <w:rPr>
          <w:sz w:val="20"/>
          <w:szCs w:val="20"/>
        </w:rPr>
      </w:pPr>
    </w:p>
    <w:p w14:paraId="0033F850" w14:textId="64C9CD7B" w:rsidR="004C5A83" w:rsidRDefault="004C5A83" w:rsidP="004C5A83">
      <w:pPr>
        <w:autoSpaceDE w:val="0"/>
        <w:autoSpaceDN w:val="0"/>
        <w:adjustRightInd w:val="0"/>
        <w:jc w:val="right"/>
        <w:rPr>
          <w:sz w:val="20"/>
          <w:szCs w:val="20"/>
        </w:rPr>
      </w:pPr>
    </w:p>
    <w:p w14:paraId="2CDCDF46" w14:textId="306E3E66" w:rsidR="004C5A83" w:rsidRDefault="004C5A83" w:rsidP="004C5A83">
      <w:pPr>
        <w:autoSpaceDE w:val="0"/>
        <w:autoSpaceDN w:val="0"/>
        <w:adjustRightInd w:val="0"/>
        <w:jc w:val="right"/>
        <w:rPr>
          <w:sz w:val="20"/>
          <w:szCs w:val="20"/>
        </w:rPr>
      </w:pPr>
    </w:p>
    <w:p w14:paraId="105C8ADA" w14:textId="49477EB9" w:rsidR="004C5A83" w:rsidRDefault="004C5A83" w:rsidP="004C5A83">
      <w:pPr>
        <w:autoSpaceDE w:val="0"/>
        <w:autoSpaceDN w:val="0"/>
        <w:adjustRightInd w:val="0"/>
        <w:jc w:val="right"/>
        <w:rPr>
          <w:sz w:val="20"/>
          <w:szCs w:val="20"/>
        </w:rPr>
      </w:pPr>
    </w:p>
    <w:p w14:paraId="56D55B85" w14:textId="5224CEC3" w:rsidR="004C5A83" w:rsidRDefault="004C5A83" w:rsidP="004C5A83">
      <w:pPr>
        <w:autoSpaceDE w:val="0"/>
        <w:autoSpaceDN w:val="0"/>
        <w:adjustRightInd w:val="0"/>
        <w:jc w:val="right"/>
        <w:rPr>
          <w:sz w:val="20"/>
          <w:szCs w:val="20"/>
        </w:rPr>
      </w:pPr>
    </w:p>
    <w:p w14:paraId="691CF9AF" w14:textId="17A3AF87" w:rsidR="004C5A83" w:rsidRDefault="004C5A83" w:rsidP="004C5A83">
      <w:pPr>
        <w:autoSpaceDE w:val="0"/>
        <w:autoSpaceDN w:val="0"/>
        <w:adjustRightInd w:val="0"/>
        <w:jc w:val="right"/>
        <w:rPr>
          <w:sz w:val="20"/>
          <w:szCs w:val="20"/>
        </w:rPr>
      </w:pPr>
    </w:p>
    <w:p w14:paraId="7D9198AB" w14:textId="559AD507" w:rsidR="004C5A83" w:rsidRDefault="004C5A83" w:rsidP="004C5A83">
      <w:pPr>
        <w:autoSpaceDE w:val="0"/>
        <w:autoSpaceDN w:val="0"/>
        <w:adjustRightInd w:val="0"/>
        <w:jc w:val="right"/>
        <w:rPr>
          <w:sz w:val="20"/>
          <w:szCs w:val="20"/>
        </w:rPr>
      </w:pPr>
    </w:p>
    <w:p w14:paraId="2FEB3F97" w14:textId="6EF359B9" w:rsidR="004C5A83" w:rsidRDefault="004C5A83" w:rsidP="004C5A83">
      <w:pPr>
        <w:autoSpaceDE w:val="0"/>
        <w:autoSpaceDN w:val="0"/>
        <w:adjustRightInd w:val="0"/>
        <w:jc w:val="right"/>
        <w:rPr>
          <w:sz w:val="20"/>
          <w:szCs w:val="20"/>
        </w:rPr>
      </w:pPr>
    </w:p>
    <w:p w14:paraId="08C5EE32" w14:textId="2C4F9B81" w:rsidR="004C5A83" w:rsidRDefault="004C5A83" w:rsidP="004C5A83">
      <w:pPr>
        <w:autoSpaceDE w:val="0"/>
        <w:autoSpaceDN w:val="0"/>
        <w:adjustRightInd w:val="0"/>
        <w:jc w:val="right"/>
        <w:rPr>
          <w:sz w:val="20"/>
          <w:szCs w:val="20"/>
        </w:rPr>
      </w:pPr>
    </w:p>
    <w:p w14:paraId="050D6534" w14:textId="6DF03E59" w:rsidR="004C5A83" w:rsidRDefault="004C5A83" w:rsidP="004C5A83">
      <w:pPr>
        <w:autoSpaceDE w:val="0"/>
        <w:autoSpaceDN w:val="0"/>
        <w:adjustRightInd w:val="0"/>
        <w:jc w:val="right"/>
        <w:rPr>
          <w:sz w:val="20"/>
          <w:szCs w:val="20"/>
        </w:rPr>
      </w:pPr>
    </w:p>
    <w:p w14:paraId="3494E0F5" w14:textId="4E86DDF6" w:rsidR="004C5A83" w:rsidRDefault="004C5A83" w:rsidP="004C5A83">
      <w:pPr>
        <w:autoSpaceDE w:val="0"/>
        <w:autoSpaceDN w:val="0"/>
        <w:adjustRightInd w:val="0"/>
        <w:jc w:val="right"/>
        <w:rPr>
          <w:sz w:val="20"/>
          <w:szCs w:val="20"/>
        </w:rPr>
      </w:pPr>
    </w:p>
    <w:p w14:paraId="26FE00BC" w14:textId="796EE204" w:rsidR="004C5A83" w:rsidRDefault="004C5A83" w:rsidP="004C5A83">
      <w:pPr>
        <w:autoSpaceDE w:val="0"/>
        <w:autoSpaceDN w:val="0"/>
        <w:adjustRightInd w:val="0"/>
        <w:jc w:val="right"/>
        <w:rPr>
          <w:sz w:val="20"/>
          <w:szCs w:val="20"/>
        </w:rPr>
      </w:pPr>
    </w:p>
    <w:p w14:paraId="2DE1BCB9" w14:textId="4811D60E" w:rsidR="004C5A83" w:rsidRDefault="004C5A83" w:rsidP="004C5A83">
      <w:pPr>
        <w:autoSpaceDE w:val="0"/>
        <w:autoSpaceDN w:val="0"/>
        <w:adjustRightInd w:val="0"/>
        <w:jc w:val="right"/>
        <w:rPr>
          <w:sz w:val="20"/>
          <w:szCs w:val="20"/>
        </w:rPr>
      </w:pPr>
    </w:p>
    <w:p w14:paraId="6F4DB08C" w14:textId="127AE66B" w:rsidR="004C5A83" w:rsidRDefault="004C5A83" w:rsidP="004C5A83">
      <w:pPr>
        <w:autoSpaceDE w:val="0"/>
        <w:autoSpaceDN w:val="0"/>
        <w:adjustRightInd w:val="0"/>
        <w:jc w:val="right"/>
        <w:rPr>
          <w:sz w:val="20"/>
          <w:szCs w:val="20"/>
        </w:rPr>
      </w:pPr>
    </w:p>
    <w:p w14:paraId="0FE65E95" w14:textId="78FC2793" w:rsidR="004C5A83" w:rsidRDefault="004C5A83" w:rsidP="004C5A83">
      <w:pPr>
        <w:autoSpaceDE w:val="0"/>
        <w:autoSpaceDN w:val="0"/>
        <w:adjustRightInd w:val="0"/>
        <w:jc w:val="right"/>
        <w:rPr>
          <w:sz w:val="20"/>
          <w:szCs w:val="20"/>
        </w:rPr>
      </w:pPr>
    </w:p>
    <w:p w14:paraId="7C8730BA" w14:textId="6965595C" w:rsidR="002B2001" w:rsidRDefault="002B2001" w:rsidP="004C5A83">
      <w:pPr>
        <w:autoSpaceDE w:val="0"/>
        <w:autoSpaceDN w:val="0"/>
        <w:adjustRightInd w:val="0"/>
        <w:jc w:val="right"/>
        <w:rPr>
          <w:sz w:val="20"/>
          <w:szCs w:val="20"/>
        </w:rPr>
      </w:pPr>
    </w:p>
    <w:p w14:paraId="7022201F" w14:textId="68372F35" w:rsidR="002B2001" w:rsidRDefault="002B2001" w:rsidP="004C5A83">
      <w:pPr>
        <w:autoSpaceDE w:val="0"/>
        <w:autoSpaceDN w:val="0"/>
        <w:adjustRightInd w:val="0"/>
        <w:jc w:val="right"/>
        <w:rPr>
          <w:sz w:val="20"/>
          <w:szCs w:val="20"/>
        </w:rPr>
      </w:pPr>
    </w:p>
    <w:p w14:paraId="281AFE77" w14:textId="2EA0D886" w:rsidR="002B2001" w:rsidRDefault="002B2001" w:rsidP="004C5A83">
      <w:pPr>
        <w:autoSpaceDE w:val="0"/>
        <w:autoSpaceDN w:val="0"/>
        <w:adjustRightInd w:val="0"/>
        <w:jc w:val="right"/>
        <w:rPr>
          <w:sz w:val="20"/>
          <w:szCs w:val="20"/>
        </w:rPr>
      </w:pPr>
    </w:p>
    <w:p w14:paraId="6B9F567B" w14:textId="5AC5A9AA" w:rsidR="002B2001" w:rsidRDefault="002B2001" w:rsidP="004C5A83">
      <w:pPr>
        <w:autoSpaceDE w:val="0"/>
        <w:autoSpaceDN w:val="0"/>
        <w:adjustRightInd w:val="0"/>
        <w:jc w:val="right"/>
        <w:rPr>
          <w:sz w:val="20"/>
          <w:szCs w:val="20"/>
        </w:rPr>
      </w:pPr>
    </w:p>
    <w:p w14:paraId="6C0AB7B2" w14:textId="723618CE" w:rsidR="002B2001" w:rsidRDefault="002B2001" w:rsidP="004C5A83">
      <w:pPr>
        <w:autoSpaceDE w:val="0"/>
        <w:autoSpaceDN w:val="0"/>
        <w:adjustRightInd w:val="0"/>
        <w:jc w:val="right"/>
        <w:rPr>
          <w:sz w:val="20"/>
          <w:szCs w:val="20"/>
        </w:rPr>
      </w:pPr>
    </w:p>
    <w:p w14:paraId="20627B78" w14:textId="77777777" w:rsidR="002B2001" w:rsidRDefault="002B2001" w:rsidP="004C5A83">
      <w:pPr>
        <w:autoSpaceDE w:val="0"/>
        <w:autoSpaceDN w:val="0"/>
        <w:adjustRightInd w:val="0"/>
        <w:jc w:val="right"/>
        <w:rPr>
          <w:sz w:val="20"/>
          <w:szCs w:val="20"/>
        </w:rPr>
      </w:pPr>
    </w:p>
    <w:p w14:paraId="5A33503B" w14:textId="77777777" w:rsidR="004C5A83" w:rsidRPr="004C5A83" w:rsidRDefault="004C5A83" w:rsidP="004C5A83">
      <w:pPr>
        <w:autoSpaceDE w:val="0"/>
        <w:autoSpaceDN w:val="0"/>
        <w:adjustRightInd w:val="0"/>
        <w:jc w:val="right"/>
        <w:rPr>
          <w:sz w:val="20"/>
          <w:szCs w:val="20"/>
        </w:rPr>
      </w:pPr>
    </w:p>
    <w:p w14:paraId="46400F18" w14:textId="77777777" w:rsidR="004C5A83" w:rsidRPr="004C5A83" w:rsidRDefault="004C5A83" w:rsidP="004C5A83">
      <w:pPr>
        <w:autoSpaceDE w:val="0"/>
        <w:autoSpaceDN w:val="0"/>
        <w:adjustRightInd w:val="0"/>
        <w:jc w:val="right"/>
        <w:rPr>
          <w:sz w:val="20"/>
          <w:szCs w:val="20"/>
        </w:rPr>
      </w:pPr>
    </w:p>
    <w:p w14:paraId="228FDA9F" w14:textId="77777777" w:rsidR="004C5A83" w:rsidRPr="004C5A83" w:rsidRDefault="004C5A83" w:rsidP="004C5A83">
      <w:pPr>
        <w:autoSpaceDE w:val="0"/>
        <w:autoSpaceDN w:val="0"/>
        <w:adjustRightInd w:val="0"/>
        <w:jc w:val="right"/>
        <w:rPr>
          <w:sz w:val="20"/>
          <w:szCs w:val="20"/>
        </w:rPr>
      </w:pPr>
    </w:p>
    <w:p w14:paraId="03C2C382" w14:textId="77777777" w:rsidR="004C5A83" w:rsidRPr="004C5A83" w:rsidRDefault="004C5A83" w:rsidP="004C5A83">
      <w:pPr>
        <w:autoSpaceDE w:val="0"/>
        <w:autoSpaceDN w:val="0"/>
        <w:adjustRightInd w:val="0"/>
        <w:jc w:val="right"/>
        <w:rPr>
          <w:sz w:val="20"/>
          <w:szCs w:val="20"/>
        </w:rPr>
      </w:pPr>
    </w:p>
    <w:p w14:paraId="59C995B0" w14:textId="77777777" w:rsidR="004C5A83" w:rsidRPr="004C5A83" w:rsidRDefault="004C5A83" w:rsidP="004C5A83"/>
    <w:p w14:paraId="305B149C" w14:textId="41473DCA" w:rsidR="004C5A83" w:rsidRDefault="004C5A83" w:rsidP="004C5A83"/>
    <w:p w14:paraId="651A51BC" w14:textId="77777777" w:rsidR="007200E1" w:rsidRPr="004C5A83" w:rsidRDefault="007200E1" w:rsidP="004C5A83"/>
    <w:p w14:paraId="31326B8E" w14:textId="77777777" w:rsidR="004C5A83" w:rsidRPr="004C5A83" w:rsidRDefault="004C5A83" w:rsidP="004C5A83">
      <w:pPr>
        <w:autoSpaceDE w:val="0"/>
        <w:autoSpaceDN w:val="0"/>
        <w:adjustRightInd w:val="0"/>
        <w:jc w:val="both"/>
        <w:rPr>
          <w:i/>
          <w:iCs/>
          <w:sz w:val="20"/>
          <w:szCs w:val="20"/>
        </w:rPr>
      </w:pPr>
    </w:p>
    <w:p w14:paraId="7654F9FA" w14:textId="77777777" w:rsidR="004C5A83" w:rsidRPr="004C5A83" w:rsidRDefault="004C5A83" w:rsidP="004C5A83">
      <w:pPr>
        <w:autoSpaceDE w:val="0"/>
        <w:autoSpaceDN w:val="0"/>
        <w:adjustRightInd w:val="0"/>
        <w:jc w:val="both"/>
        <w:rPr>
          <w:i/>
          <w:iCs/>
          <w:sz w:val="20"/>
          <w:szCs w:val="20"/>
        </w:rPr>
      </w:pPr>
      <w:r w:rsidRPr="004C5A83">
        <w:rPr>
          <w:i/>
          <w:iCs/>
          <w:sz w:val="20"/>
          <w:szCs w:val="20"/>
        </w:rPr>
        <w:t>KLAUZULA INFORMACYJNA:</w:t>
      </w:r>
    </w:p>
    <w:p w14:paraId="3506F264" w14:textId="77777777" w:rsidR="004C5A83" w:rsidRPr="004C5A83" w:rsidRDefault="004C5A83" w:rsidP="004C5A83">
      <w:pPr>
        <w:jc w:val="both"/>
        <w:rPr>
          <w:i/>
          <w:iCs/>
          <w:sz w:val="20"/>
          <w:szCs w:val="20"/>
        </w:rPr>
      </w:pPr>
      <w:r w:rsidRPr="004C5A83">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668DC8DB" w14:textId="77777777" w:rsidR="004C5A83" w:rsidRPr="004C5A83" w:rsidRDefault="004C5A83" w:rsidP="004C5A83">
      <w:pPr>
        <w:numPr>
          <w:ilvl w:val="0"/>
          <w:numId w:val="41"/>
        </w:numPr>
        <w:jc w:val="both"/>
        <w:rPr>
          <w:i/>
          <w:iCs/>
          <w:sz w:val="20"/>
          <w:szCs w:val="20"/>
        </w:rPr>
      </w:pPr>
      <w:r w:rsidRPr="004C5A83">
        <w:rPr>
          <w:i/>
          <w:iCs/>
          <w:sz w:val="20"/>
          <w:szCs w:val="20"/>
        </w:rPr>
        <w:t>Administratorem danych osobowych osób składających oferty jest Samodzielny Publiczny Gminny Zakład Opieki Zdrowotnej w Miejscu Piastowym, ul. Dworska 14,38-430 Miejsce Piastowe;</w:t>
      </w:r>
    </w:p>
    <w:p w14:paraId="685F744A" w14:textId="5A4675C4" w:rsidR="004C5A83" w:rsidRPr="004C5A83" w:rsidRDefault="004C5A83" w:rsidP="004C5A83">
      <w:pPr>
        <w:numPr>
          <w:ilvl w:val="0"/>
          <w:numId w:val="41"/>
        </w:numPr>
        <w:jc w:val="both"/>
        <w:rPr>
          <w:i/>
          <w:iCs/>
          <w:sz w:val="20"/>
          <w:szCs w:val="20"/>
        </w:rPr>
      </w:pPr>
      <w:r w:rsidRPr="004C5A83">
        <w:rPr>
          <w:i/>
          <w:iCs/>
          <w:sz w:val="20"/>
          <w:szCs w:val="20"/>
        </w:rPr>
        <w:t xml:space="preserve">Administrator wyznaczył Inspektora Ochrony Danych, z którym mogą się Państwo kontaktować </w:t>
      </w:r>
      <w:r w:rsidRPr="004C5A83">
        <w:rPr>
          <w:i/>
          <w:iCs/>
          <w:sz w:val="20"/>
          <w:szCs w:val="20"/>
        </w:rPr>
        <w:br/>
        <w:t xml:space="preserve">w sprawach przetwarzania Państwa danych osobowych </w:t>
      </w:r>
      <w:r w:rsidR="007D4A0D" w:rsidRPr="007D4A0D">
        <w:rPr>
          <w:i/>
          <w:iCs/>
          <w:sz w:val="20"/>
          <w:szCs w:val="20"/>
        </w:rPr>
        <w:t xml:space="preserve"> </w:t>
      </w:r>
      <w:r w:rsidR="007D4A0D">
        <w:rPr>
          <w:i/>
          <w:iCs/>
          <w:sz w:val="20"/>
          <w:szCs w:val="20"/>
        </w:rPr>
        <w:t>pod adresem email:iod@netmol.pl</w:t>
      </w:r>
      <w:r w:rsidR="007D4A0D" w:rsidRPr="004C5A83">
        <w:rPr>
          <w:i/>
          <w:iCs/>
          <w:sz w:val="20"/>
          <w:szCs w:val="20"/>
        </w:rPr>
        <w:t>;</w:t>
      </w:r>
      <w:r w:rsidRPr="004C5A83">
        <w:rPr>
          <w:i/>
          <w:iCs/>
          <w:sz w:val="20"/>
          <w:szCs w:val="20"/>
        </w:rPr>
        <w:t xml:space="preserve">; </w:t>
      </w:r>
    </w:p>
    <w:p w14:paraId="30FD28F4" w14:textId="77777777" w:rsidR="004C5A83" w:rsidRPr="004C5A83" w:rsidRDefault="004C5A83" w:rsidP="004C5A83">
      <w:pPr>
        <w:numPr>
          <w:ilvl w:val="0"/>
          <w:numId w:val="41"/>
        </w:numPr>
        <w:jc w:val="both"/>
        <w:rPr>
          <w:i/>
          <w:iCs/>
          <w:sz w:val="20"/>
          <w:szCs w:val="20"/>
        </w:rPr>
      </w:pPr>
      <w:r w:rsidRPr="004C5A83">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7B18EBF5" w14:textId="77777777" w:rsidR="004C5A83" w:rsidRPr="004C5A83" w:rsidRDefault="004C5A83" w:rsidP="004C5A83">
      <w:pPr>
        <w:numPr>
          <w:ilvl w:val="0"/>
          <w:numId w:val="41"/>
        </w:numPr>
        <w:jc w:val="both"/>
        <w:rPr>
          <w:i/>
          <w:iCs/>
          <w:sz w:val="20"/>
          <w:szCs w:val="20"/>
        </w:rPr>
      </w:pPr>
      <w:r w:rsidRPr="004C5A83">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0621159C" w14:textId="77777777" w:rsidR="004C5A83" w:rsidRPr="004C5A83" w:rsidRDefault="004C5A83" w:rsidP="004C5A83">
      <w:pPr>
        <w:numPr>
          <w:ilvl w:val="0"/>
          <w:numId w:val="41"/>
        </w:numPr>
        <w:jc w:val="both"/>
        <w:rPr>
          <w:i/>
          <w:iCs/>
          <w:sz w:val="20"/>
          <w:szCs w:val="20"/>
        </w:rPr>
      </w:pPr>
      <w:r w:rsidRPr="004C5A83">
        <w:rPr>
          <w:i/>
          <w:iCs/>
          <w:sz w:val="20"/>
          <w:szCs w:val="20"/>
        </w:rPr>
        <w:t>Administrator nie zamierza przekazywać Państwa danych osobowych do państwa trzeciego lub organizacji międzynarodowej;</w:t>
      </w:r>
    </w:p>
    <w:p w14:paraId="3E46C209" w14:textId="77777777" w:rsidR="004C5A83" w:rsidRPr="004C5A83" w:rsidRDefault="004C5A83" w:rsidP="004C5A83">
      <w:pPr>
        <w:numPr>
          <w:ilvl w:val="0"/>
          <w:numId w:val="41"/>
        </w:numPr>
        <w:jc w:val="both"/>
        <w:rPr>
          <w:i/>
          <w:iCs/>
          <w:sz w:val="20"/>
          <w:szCs w:val="20"/>
        </w:rPr>
      </w:pPr>
      <w:r w:rsidRPr="004C5A83">
        <w:rPr>
          <w:i/>
          <w:iCs/>
          <w:sz w:val="20"/>
          <w:szCs w:val="20"/>
        </w:rPr>
        <w:t>Mają Państwo prawo uzyskać kopię swoich danych osobowych w siedzibie administratora.</w:t>
      </w:r>
    </w:p>
    <w:p w14:paraId="3B8EAE3C" w14:textId="77777777" w:rsidR="004C5A83" w:rsidRPr="004C5A83" w:rsidRDefault="004C5A83" w:rsidP="004C5A83">
      <w:pPr>
        <w:ind w:left="360"/>
        <w:jc w:val="both"/>
        <w:rPr>
          <w:i/>
          <w:iCs/>
          <w:sz w:val="20"/>
          <w:szCs w:val="20"/>
        </w:rPr>
      </w:pPr>
    </w:p>
    <w:p w14:paraId="6BBEFAE7" w14:textId="77777777" w:rsidR="004C5A83" w:rsidRPr="004C5A83" w:rsidRDefault="004C5A83" w:rsidP="004C5A83">
      <w:pPr>
        <w:jc w:val="both"/>
        <w:rPr>
          <w:i/>
          <w:iCs/>
          <w:sz w:val="20"/>
          <w:szCs w:val="20"/>
        </w:rPr>
      </w:pPr>
      <w:r w:rsidRPr="004C5A83">
        <w:rPr>
          <w:i/>
          <w:iCs/>
          <w:sz w:val="20"/>
          <w:szCs w:val="20"/>
        </w:rPr>
        <w:t>Dodatkowo zgodnie z art. 13 ust 2 „RODO” informujemy, że:</w:t>
      </w:r>
    </w:p>
    <w:p w14:paraId="18AC5839" w14:textId="77777777" w:rsidR="004C5A83" w:rsidRPr="004C5A83" w:rsidRDefault="004C5A83" w:rsidP="004C5A83">
      <w:pPr>
        <w:numPr>
          <w:ilvl w:val="0"/>
          <w:numId w:val="42"/>
        </w:numPr>
        <w:jc w:val="both"/>
        <w:rPr>
          <w:i/>
          <w:iCs/>
          <w:sz w:val="20"/>
          <w:szCs w:val="20"/>
        </w:rPr>
      </w:pPr>
      <w:r w:rsidRPr="004C5A83">
        <w:rPr>
          <w:i/>
          <w:iCs/>
          <w:sz w:val="20"/>
          <w:szCs w:val="20"/>
        </w:rPr>
        <w:t>Państwa dane osobowe będą przechowywane do momentu upływu okresu przedawnienia z ustawy z dnia 23 kwietnia 1964 r. Kodeksu Cywilnego oraz przepisów ustawy z dnia 27 sierpnia 2004 r. o świadczeniach opieki zdrowotnej finansowanych ze środków publicznych i ustawy z dnia 6 listopada 2008 r. o prawach pacjenta i Rzeczniku Praw Pacjenta w zakresie, w jakim dane umieszczone są w dokumentacji sporządzonej dla celów wskazanych w ww. ustawach;</w:t>
      </w:r>
    </w:p>
    <w:p w14:paraId="26C13031" w14:textId="77777777" w:rsidR="004C5A83" w:rsidRPr="004C5A83" w:rsidRDefault="004C5A83" w:rsidP="004C5A83">
      <w:pPr>
        <w:numPr>
          <w:ilvl w:val="0"/>
          <w:numId w:val="42"/>
        </w:numPr>
        <w:jc w:val="both"/>
        <w:rPr>
          <w:i/>
          <w:iCs/>
          <w:sz w:val="20"/>
          <w:szCs w:val="20"/>
        </w:rPr>
      </w:pPr>
      <w:r w:rsidRPr="004C5A83">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5C628517" w14:textId="77777777" w:rsidR="004C5A83" w:rsidRPr="004C5A83" w:rsidRDefault="004C5A83" w:rsidP="004C5A83">
      <w:pPr>
        <w:numPr>
          <w:ilvl w:val="0"/>
          <w:numId w:val="42"/>
        </w:numPr>
        <w:jc w:val="both"/>
        <w:rPr>
          <w:i/>
          <w:iCs/>
          <w:sz w:val="20"/>
          <w:szCs w:val="20"/>
        </w:rPr>
      </w:pPr>
      <w:r w:rsidRPr="004C5A83">
        <w:rPr>
          <w:i/>
          <w:iCs/>
          <w:sz w:val="20"/>
          <w:szCs w:val="20"/>
        </w:rPr>
        <w:t xml:space="preserve">Podanie danych osobowych jest dobrowolne, jednakże niezbędne do wzięcia udziału </w:t>
      </w:r>
      <w:r w:rsidRPr="004C5A83">
        <w:rPr>
          <w:i/>
          <w:iCs/>
          <w:sz w:val="20"/>
          <w:szCs w:val="20"/>
        </w:rPr>
        <w:br/>
        <w:t xml:space="preserve">w postępowaniu konkursowym przeprowadzonym w celu wyłonienia wykonawcy umowy o udzielania zamówienia na świadczenia zdrowotne objęte konkursem ofert. Konsekwencją niepodania danych osobowych jest wykonanie obowiązku prawnego nałożonego na administratora polegającego na odrzuceniu oferty. </w:t>
      </w:r>
    </w:p>
    <w:p w14:paraId="4A98B386" w14:textId="77777777" w:rsidR="004C5A83" w:rsidRPr="004C5A83" w:rsidRDefault="004C5A83" w:rsidP="004C5A83">
      <w:pPr>
        <w:numPr>
          <w:ilvl w:val="0"/>
          <w:numId w:val="42"/>
        </w:numPr>
        <w:jc w:val="both"/>
        <w:rPr>
          <w:i/>
          <w:iCs/>
          <w:sz w:val="20"/>
          <w:szCs w:val="20"/>
        </w:rPr>
      </w:pPr>
      <w:r w:rsidRPr="004C5A83">
        <w:rPr>
          <w:i/>
          <w:iCs/>
          <w:sz w:val="20"/>
          <w:szCs w:val="20"/>
        </w:rPr>
        <w:t>Administrator nie podejmuje decyzji w sposób zautomatyzowany w oparciu o Państwa dane osobowe.</w:t>
      </w:r>
    </w:p>
    <w:p w14:paraId="5F2BF24C" w14:textId="77777777" w:rsidR="004C5A83" w:rsidRPr="004C5A83" w:rsidRDefault="004C5A83" w:rsidP="004C5A83">
      <w:pPr>
        <w:rPr>
          <w:b/>
          <w:i/>
          <w:sz w:val="20"/>
          <w:szCs w:val="20"/>
        </w:rPr>
      </w:pPr>
    </w:p>
    <w:p w14:paraId="33FB268D" w14:textId="77777777" w:rsidR="004C5A83" w:rsidRPr="004C5A83" w:rsidRDefault="004C5A83" w:rsidP="004C5A83">
      <w:pPr>
        <w:rPr>
          <w:b/>
          <w:i/>
          <w:sz w:val="20"/>
          <w:szCs w:val="20"/>
        </w:rPr>
      </w:pPr>
    </w:p>
    <w:p w14:paraId="4502BA00" w14:textId="77777777" w:rsidR="004C5A83" w:rsidRPr="004C5A83" w:rsidRDefault="004C5A83" w:rsidP="004C5A83"/>
    <w:p w14:paraId="61D2F91D" w14:textId="77777777" w:rsidR="004C5A83" w:rsidRPr="004C5A83" w:rsidRDefault="004C5A83" w:rsidP="004C5A83">
      <w:pPr>
        <w:autoSpaceDE w:val="0"/>
        <w:autoSpaceDN w:val="0"/>
        <w:adjustRightInd w:val="0"/>
        <w:jc w:val="right"/>
        <w:rPr>
          <w:sz w:val="20"/>
          <w:szCs w:val="20"/>
        </w:rPr>
      </w:pPr>
    </w:p>
    <w:p w14:paraId="75ABB1C9" w14:textId="77777777" w:rsidR="004C5A83" w:rsidRPr="004C5A83" w:rsidRDefault="004C5A83" w:rsidP="004C5A83">
      <w:pPr>
        <w:autoSpaceDE w:val="0"/>
        <w:autoSpaceDN w:val="0"/>
        <w:adjustRightInd w:val="0"/>
        <w:jc w:val="right"/>
        <w:rPr>
          <w:sz w:val="20"/>
          <w:szCs w:val="20"/>
        </w:rPr>
      </w:pPr>
    </w:p>
    <w:p w14:paraId="56D06D92" w14:textId="77777777" w:rsidR="004C5A83" w:rsidRPr="004C5A83" w:rsidRDefault="004C5A83" w:rsidP="004C5A83">
      <w:pPr>
        <w:autoSpaceDE w:val="0"/>
        <w:autoSpaceDN w:val="0"/>
        <w:adjustRightInd w:val="0"/>
        <w:jc w:val="right"/>
        <w:rPr>
          <w:sz w:val="20"/>
          <w:szCs w:val="20"/>
        </w:rPr>
      </w:pPr>
    </w:p>
    <w:p w14:paraId="15085621" w14:textId="77777777" w:rsidR="004C5A83" w:rsidRPr="004C5A83" w:rsidRDefault="004C5A83" w:rsidP="004C5A83">
      <w:pPr>
        <w:autoSpaceDE w:val="0"/>
        <w:autoSpaceDN w:val="0"/>
        <w:adjustRightInd w:val="0"/>
        <w:jc w:val="right"/>
        <w:rPr>
          <w:sz w:val="20"/>
          <w:szCs w:val="20"/>
        </w:rPr>
      </w:pPr>
    </w:p>
    <w:p w14:paraId="7BDCEC87" w14:textId="77777777" w:rsidR="004C5A83" w:rsidRPr="004C5A83" w:rsidRDefault="004C5A83" w:rsidP="004C5A83">
      <w:pPr>
        <w:autoSpaceDE w:val="0"/>
        <w:autoSpaceDN w:val="0"/>
        <w:adjustRightInd w:val="0"/>
        <w:jc w:val="right"/>
        <w:rPr>
          <w:sz w:val="20"/>
          <w:szCs w:val="20"/>
        </w:rPr>
      </w:pPr>
    </w:p>
    <w:p w14:paraId="656AEE40" w14:textId="77777777" w:rsidR="004C5A83" w:rsidRPr="004C5A83" w:rsidRDefault="004C5A83" w:rsidP="004C5A83">
      <w:pPr>
        <w:autoSpaceDE w:val="0"/>
        <w:autoSpaceDN w:val="0"/>
        <w:adjustRightInd w:val="0"/>
        <w:jc w:val="right"/>
        <w:rPr>
          <w:sz w:val="20"/>
          <w:szCs w:val="20"/>
        </w:rPr>
      </w:pPr>
    </w:p>
    <w:p w14:paraId="52430D27" w14:textId="77777777" w:rsidR="004C5A83" w:rsidRPr="004C5A83" w:rsidRDefault="004C5A83" w:rsidP="004C5A83">
      <w:pPr>
        <w:autoSpaceDE w:val="0"/>
        <w:autoSpaceDN w:val="0"/>
        <w:adjustRightInd w:val="0"/>
        <w:jc w:val="right"/>
        <w:rPr>
          <w:sz w:val="20"/>
          <w:szCs w:val="20"/>
        </w:rPr>
      </w:pPr>
    </w:p>
    <w:p w14:paraId="715C6D54" w14:textId="77777777" w:rsidR="004C5A83" w:rsidRPr="004C5A83" w:rsidRDefault="004C5A83" w:rsidP="004C5A83">
      <w:pPr>
        <w:autoSpaceDE w:val="0"/>
        <w:autoSpaceDN w:val="0"/>
        <w:adjustRightInd w:val="0"/>
        <w:jc w:val="right"/>
        <w:rPr>
          <w:sz w:val="20"/>
          <w:szCs w:val="20"/>
        </w:rPr>
      </w:pPr>
    </w:p>
    <w:p w14:paraId="01DB1965" w14:textId="77777777" w:rsidR="004C5A83" w:rsidRPr="004C5A83" w:rsidRDefault="004C5A83" w:rsidP="004C5A83">
      <w:pPr>
        <w:autoSpaceDE w:val="0"/>
        <w:autoSpaceDN w:val="0"/>
        <w:adjustRightInd w:val="0"/>
        <w:jc w:val="right"/>
        <w:rPr>
          <w:sz w:val="20"/>
          <w:szCs w:val="20"/>
        </w:rPr>
      </w:pPr>
    </w:p>
    <w:p w14:paraId="4D69DE21" w14:textId="77777777" w:rsidR="004C5A83" w:rsidRPr="004C5A83" w:rsidRDefault="004C5A83" w:rsidP="004C5A83">
      <w:pPr>
        <w:autoSpaceDE w:val="0"/>
        <w:autoSpaceDN w:val="0"/>
        <w:adjustRightInd w:val="0"/>
        <w:jc w:val="right"/>
        <w:rPr>
          <w:sz w:val="20"/>
          <w:szCs w:val="20"/>
        </w:rPr>
      </w:pPr>
    </w:p>
    <w:p w14:paraId="717B78CC" w14:textId="77777777" w:rsidR="004C5A83" w:rsidRPr="004C5A83" w:rsidRDefault="004C5A83" w:rsidP="004C5A83">
      <w:pPr>
        <w:autoSpaceDE w:val="0"/>
        <w:autoSpaceDN w:val="0"/>
        <w:adjustRightInd w:val="0"/>
        <w:jc w:val="right"/>
        <w:rPr>
          <w:sz w:val="20"/>
          <w:szCs w:val="20"/>
        </w:rPr>
      </w:pPr>
    </w:p>
    <w:p w14:paraId="28D60EAA" w14:textId="77777777" w:rsidR="004C5A83" w:rsidRPr="004C5A83" w:rsidRDefault="004C5A83" w:rsidP="004C5A83">
      <w:pPr>
        <w:autoSpaceDE w:val="0"/>
        <w:autoSpaceDN w:val="0"/>
        <w:adjustRightInd w:val="0"/>
        <w:jc w:val="right"/>
        <w:rPr>
          <w:sz w:val="20"/>
          <w:szCs w:val="20"/>
        </w:rPr>
      </w:pPr>
    </w:p>
    <w:p w14:paraId="36FD609B" w14:textId="77777777" w:rsidR="004C5A83" w:rsidRPr="004C5A83" w:rsidRDefault="004C5A83" w:rsidP="004C5A83">
      <w:pPr>
        <w:autoSpaceDE w:val="0"/>
        <w:autoSpaceDN w:val="0"/>
        <w:adjustRightInd w:val="0"/>
        <w:jc w:val="right"/>
        <w:rPr>
          <w:sz w:val="20"/>
          <w:szCs w:val="20"/>
        </w:rPr>
      </w:pPr>
    </w:p>
    <w:p w14:paraId="316FF3C6" w14:textId="77777777" w:rsidR="004C5A83" w:rsidRPr="004C5A83" w:rsidRDefault="004C5A83" w:rsidP="004C5A83">
      <w:pPr>
        <w:autoSpaceDE w:val="0"/>
        <w:autoSpaceDN w:val="0"/>
        <w:adjustRightInd w:val="0"/>
        <w:jc w:val="right"/>
        <w:rPr>
          <w:sz w:val="20"/>
          <w:szCs w:val="20"/>
        </w:rPr>
      </w:pPr>
    </w:p>
    <w:p w14:paraId="2EE7C820" w14:textId="77777777" w:rsidR="004C5A83" w:rsidRPr="004C5A83" w:rsidRDefault="004C5A83" w:rsidP="004C5A83">
      <w:pPr>
        <w:autoSpaceDE w:val="0"/>
        <w:autoSpaceDN w:val="0"/>
        <w:adjustRightInd w:val="0"/>
        <w:jc w:val="right"/>
        <w:rPr>
          <w:sz w:val="20"/>
          <w:szCs w:val="20"/>
        </w:rPr>
      </w:pPr>
    </w:p>
    <w:p w14:paraId="0CF53B43" w14:textId="77777777" w:rsidR="004C5A83" w:rsidRPr="004C5A83" w:rsidRDefault="004C5A83" w:rsidP="004C5A83">
      <w:pPr>
        <w:autoSpaceDE w:val="0"/>
        <w:autoSpaceDN w:val="0"/>
        <w:adjustRightInd w:val="0"/>
        <w:jc w:val="right"/>
        <w:rPr>
          <w:sz w:val="20"/>
          <w:szCs w:val="20"/>
        </w:rPr>
      </w:pPr>
    </w:p>
    <w:p w14:paraId="36EF1F54" w14:textId="77777777" w:rsidR="004C5A83" w:rsidRPr="004C5A83" w:rsidRDefault="004C5A83" w:rsidP="004C5A83">
      <w:pPr>
        <w:autoSpaceDE w:val="0"/>
        <w:autoSpaceDN w:val="0"/>
        <w:adjustRightInd w:val="0"/>
        <w:jc w:val="right"/>
        <w:rPr>
          <w:sz w:val="20"/>
          <w:szCs w:val="20"/>
        </w:rPr>
      </w:pPr>
    </w:p>
    <w:p w14:paraId="0E91B6E1" w14:textId="77777777" w:rsidR="004C5A83" w:rsidRPr="004C5A83" w:rsidRDefault="004C5A83" w:rsidP="004C5A83">
      <w:pPr>
        <w:autoSpaceDE w:val="0"/>
        <w:autoSpaceDN w:val="0"/>
        <w:adjustRightInd w:val="0"/>
        <w:jc w:val="right"/>
        <w:rPr>
          <w:sz w:val="20"/>
          <w:szCs w:val="20"/>
        </w:rPr>
      </w:pPr>
    </w:p>
    <w:p w14:paraId="072195A8" w14:textId="77777777" w:rsidR="004C5A83" w:rsidRPr="004C5A83" w:rsidRDefault="004C5A83" w:rsidP="004C5A83">
      <w:pPr>
        <w:autoSpaceDE w:val="0"/>
        <w:autoSpaceDN w:val="0"/>
        <w:adjustRightInd w:val="0"/>
        <w:jc w:val="right"/>
        <w:rPr>
          <w:sz w:val="20"/>
          <w:szCs w:val="20"/>
        </w:rPr>
      </w:pPr>
    </w:p>
    <w:p w14:paraId="2B35ADC9" w14:textId="77777777" w:rsidR="004C5A83" w:rsidRDefault="004C5A83"/>
    <w:sectPr w:rsidR="004C5A83" w:rsidSect="004C5A83">
      <w:footerReference w:type="default" r:id="rId8"/>
      <w:pgSz w:w="11906" w:h="16838"/>
      <w:pgMar w:top="68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394D" w14:textId="77777777" w:rsidR="003A0EA7" w:rsidRDefault="003A0EA7" w:rsidP="004C5A83">
      <w:r>
        <w:separator/>
      </w:r>
    </w:p>
  </w:endnote>
  <w:endnote w:type="continuationSeparator" w:id="0">
    <w:p w14:paraId="1861F899" w14:textId="77777777" w:rsidR="003A0EA7" w:rsidRDefault="003A0EA7" w:rsidP="004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70720"/>
      <w:docPartObj>
        <w:docPartGallery w:val="Page Numbers (Bottom of Page)"/>
        <w:docPartUnique/>
      </w:docPartObj>
    </w:sdtPr>
    <w:sdtEndPr/>
    <w:sdtContent>
      <w:p w14:paraId="133AD079" w14:textId="3CBD8FBB" w:rsidR="004C5A83" w:rsidRDefault="004C5A83">
        <w:pPr>
          <w:pStyle w:val="Stopka"/>
          <w:jc w:val="right"/>
        </w:pPr>
        <w:r>
          <w:fldChar w:fldCharType="begin"/>
        </w:r>
        <w:r>
          <w:instrText>PAGE   \* MERGEFORMAT</w:instrText>
        </w:r>
        <w:r>
          <w:fldChar w:fldCharType="separate"/>
        </w:r>
        <w:r>
          <w:t>2</w:t>
        </w:r>
        <w:r>
          <w:fldChar w:fldCharType="end"/>
        </w:r>
      </w:p>
    </w:sdtContent>
  </w:sdt>
  <w:p w14:paraId="6355EEA3" w14:textId="77777777" w:rsidR="004C5A83" w:rsidRDefault="004C5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9BBA" w14:textId="77777777" w:rsidR="003A0EA7" w:rsidRDefault="003A0EA7" w:rsidP="004C5A83">
      <w:r>
        <w:separator/>
      </w:r>
    </w:p>
  </w:footnote>
  <w:footnote w:type="continuationSeparator" w:id="0">
    <w:p w14:paraId="21B6441A" w14:textId="77777777" w:rsidR="003A0EA7" w:rsidRDefault="003A0EA7" w:rsidP="004C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5088F"/>
    <w:multiLevelType w:val="hybridMultilevel"/>
    <w:tmpl w:val="8CB9F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7C00E"/>
    <w:multiLevelType w:val="hybridMultilevel"/>
    <w:tmpl w:val="138724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616242"/>
    <w:multiLevelType w:val="hybridMultilevel"/>
    <w:tmpl w:val="5E050B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5" w15:restartNumberingAfterBreak="0">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6"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04C40E12"/>
    <w:multiLevelType w:val="hybridMultilevel"/>
    <w:tmpl w:val="EF949164"/>
    <w:lvl w:ilvl="0" w:tplc="E59E711E">
      <w:start w:val="4"/>
      <w:numFmt w:val="decimal"/>
      <w:lvlText w:val="%1."/>
      <w:lvlJc w:val="left"/>
      <w:pPr>
        <w:tabs>
          <w:tab w:val="num" w:pos="2520"/>
        </w:tabs>
        <w:ind w:left="252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8E09A5"/>
    <w:multiLevelType w:val="hybridMultilevel"/>
    <w:tmpl w:val="1E5AB8AE"/>
    <w:name w:val="WW8Num1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0E7B2746"/>
    <w:multiLevelType w:val="hybridMultilevel"/>
    <w:tmpl w:val="B418A182"/>
    <w:lvl w:ilvl="0" w:tplc="AEE87F26">
      <w:start w:val="1"/>
      <w:numFmt w:val="decimal"/>
      <w:lvlText w:val="%1."/>
      <w:lvlJc w:val="left"/>
      <w:pPr>
        <w:tabs>
          <w:tab w:val="num" w:pos="454"/>
        </w:tabs>
        <w:ind w:left="454" w:hanging="17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4338B9"/>
    <w:multiLevelType w:val="hybridMultilevel"/>
    <w:tmpl w:val="61BE1BB0"/>
    <w:lvl w:ilvl="0" w:tplc="71C86D20">
      <w:start w:val="1"/>
      <w:numFmt w:val="lowerLetter"/>
      <w:lvlText w:val="%1)"/>
      <w:lvlJc w:val="left"/>
      <w:pPr>
        <w:tabs>
          <w:tab w:val="num" w:pos="1420"/>
        </w:tabs>
        <w:ind w:left="1420" w:hanging="360"/>
      </w:pPr>
      <w:rPr>
        <w:rFonts w:hint="default"/>
        <w:b w:val="0"/>
        <w:i w:val="0"/>
        <w:sz w:val="20"/>
        <w:szCs w:val="20"/>
      </w:rPr>
    </w:lvl>
    <w:lvl w:ilvl="1" w:tplc="AD947A86">
      <w:start w:val="1"/>
      <w:numFmt w:val="decimal"/>
      <w:lvlText w:val="%2."/>
      <w:lvlJc w:val="left"/>
      <w:pPr>
        <w:tabs>
          <w:tab w:val="num" w:pos="1780"/>
        </w:tabs>
        <w:ind w:left="1780" w:hanging="360"/>
      </w:pPr>
      <w:rPr>
        <w:rFonts w:ascii="Times New Roman" w:hAnsi="Times New Roman" w:hint="default"/>
        <w:b w:val="0"/>
        <w:i w:val="0"/>
        <w:sz w:val="20"/>
        <w:szCs w:val="20"/>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3" w15:restartNumberingAfterBreak="0">
    <w:nsid w:val="1AE44910"/>
    <w:multiLevelType w:val="hybridMultilevel"/>
    <w:tmpl w:val="79926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727E06"/>
    <w:multiLevelType w:val="hybridMultilevel"/>
    <w:tmpl w:val="FF06500E"/>
    <w:lvl w:ilvl="0" w:tplc="0415000F">
      <w:start w:val="1"/>
      <w:numFmt w:val="decimal"/>
      <w:lvlText w:val="%1."/>
      <w:lvlJc w:val="left"/>
      <w:pPr>
        <w:tabs>
          <w:tab w:val="num" w:pos="720"/>
        </w:tabs>
        <w:ind w:left="720" w:hanging="360"/>
      </w:pPr>
    </w:lvl>
    <w:lvl w:ilvl="1" w:tplc="355A4D0A">
      <w:start w:val="1"/>
      <w:numFmt w:val="lowerLetter"/>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AA57B3"/>
    <w:multiLevelType w:val="hybridMultilevel"/>
    <w:tmpl w:val="692C1A7E"/>
    <w:lvl w:ilvl="0" w:tplc="BC127C9E">
      <w:start w:val="1"/>
      <w:numFmt w:val="decimal"/>
      <w:lvlText w:val="%1."/>
      <w:lvlJc w:val="left"/>
      <w:pPr>
        <w:tabs>
          <w:tab w:val="num" w:pos="1440"/>
        </w:tabs>
        <w:ind w:left="1440" w:hanging="360"/>
      </w:pPr>
      <w:rPr>
        <w:rFonts w:ascii="Times New Roman" w:eastAsia="Times New Roman" w:hAnsi="Times New Roman" w:cs="Times New Roman"/>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256524"/>
    <w:multiLevelType w:val="hybridMultilevel"/>
    <w:tmpl w:val="D2C8FCBA"/>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37EE5"/>
    <w:multiLevelType w:val="hybridMultilevel"/>
    <w:tmpl w:val="D04A425C"/>
    <w:lvl w:ilvl="0" w:tplc="04150017">
      <w:start w:val="1"/>
      <w:numFmt w:val="lowerLetter"/>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E2E6E"/>
    <w:multiLevelType w:val="hybridMultilevel"/>
    <w:tmpl w:val="CC44ED42"/>
    <w:lvl w:ilvl="0" w:tplc="249CCD2A">
      <w:start w:val="2"/>
      <w:numFmt w:val="decimal"/>
      <w:lvlText w:val="%1."/>
      <w:lvlJc w:val="left"/>
      <w:pPr>
        <w:tabs>
          <w:tab w:val="num" w:pos="1800"/>
        </w:tabs>
        <w:ind w:left="1800" w:hanging="360"/>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1E0723"/>
    <w:multiLevelType w:val="hybridMultilevel"/>
    <w:tmpl w:val="48246A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FC1017"/>
    <w:multiLevelType w:val="hybridMultilevel"/>
    <w:tmpl w:val="E5128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3400CC"/>
    <w:multiLevelType w:val="hybridMultilevel"/>
    <w:tmpl w:val="A266CDBE"/>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AA07B5"/>
    <w:multiLevelType w:val="hybridMultilevel"/>
    <w:tmpl w:val="6AC0A866"/>
    <w:lvl w:ilvl="0" w:tplc="521C4D84">
      <w:start w:val="1"/>
      <w:numFmt w:val="decimal"/>
      <w:lvlText w:val="%1."/>
      <w:lvlJc w:val="left"/>
      <w:pPr>
        <w:tabs>
          <w:tab w:val="num" w:pos="1440"/>
        </w:tabs>
        <w:ind w:left="14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C1FA10A2">
      <w:start w:val="1"/>
      <w:numFmt w:val="lowerLetter"/>
      <w:lvlText w:val="%3)"/>
      <w:lvlJc w:val="left"/>
      <w:pPr>
        <w:tabs>
          <w:tab w:val="num" w:pos="2340"/>
        </w:tabs>
        <w:ind w:left="2340" w:hanging="360"/>
      </w:pPr>
      <w:rPr>
        <w:rFonts w:hint="default"/>
        <w:b w:val="0"/>
        <w:i w:val="0"/>
        <w:sz w:val="24"/>
        <w:szCs w:val="24"/>
      </w:rPr>
    </w:lvl>
    <w:lvl w:ilvl="3" w:tplc="0415000F">
      <w:start w:val="1"/>
      <w:numFmt w:val="decimal"/>
      <w:lvlText w:val="%4."/>
      <w:lvlJc w:val="left"/>
      <w:pPr>
        <w:tabs>
          <w:tab w:val="num" w:pos="2880"/>
        </w:tabs>
        <w:ind w:left="2880" w:hanging="360"/>
      </w:pPr>
      <w:rPr>
        <w:rFonts w:hint="default"/>
        <w:b w:val="0"/>
        <w:i w:val="0"/>
      </w:rPr>
    </w:lvl>
    <w:lvl w:ilvl="4" w:tplc="0415000D">
      <w:start w:val="1"/>
      <w:numFmt w:val="bullet"/>
      <w:lvlText w:val=""/>
      <w:lvlJc w:val="left"/>
      <w:pPr>
        <w:tabs>
          <w:tab w:val="num" w:pos="3600"/>
        </w:tabs>
        <w:ind w:left="3600" w:hanging="360"/>
      </w:pPr>
      <w:rPr>
        <w:rFonts w:ascii="Wingdings" w:hAnsi="Wingding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390688"/>
    <w:multiLevelType w:val="hybridMultilevel"/>
    <w:tmpl w:val="9F6EBE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BF15B0"/>
    <w:multiLevelType w:val="hybridMultilevel"/>
    <w:tmpl w:val="50B20E52"/>
    <w:lvl w:ilvl="0" w:tplc="C394B0C2">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4EEC7C8B"/>
    <w:multiLevelType w:val="hybridMultilevel"/>
    <w:tmpl w:val="A086E648"/>
    <w:lvl w:ilvl="0" w:tplc="CBD8BEBE">
      <w:start w:val="1"/>
      <w:numFmt w:val="lowerLetter"/>
      <w:lvlText w:val="%1)"/>
      <w:lvlJc w:val="left"/>
      <w:pPr>
        <w:tabs>
          <w:tab w:val="num" w:pos="1420"/>
        </w:tabs>
        <w:ind w:left="1420" w:hanging="360"/>
      </w:pPr>
      <w:rPr>
        <w:rFonts w:hint="default"/>
        <w:b w:val="0"/>
        <w:i w:val="0"/>
        <w:sz w:val="20"/>
        <w:szCs w:val="20"/>
      </w:rPr>
    </w:lvl>
    <w:lvl w:ilvl="1" w:tplc="0F30F11E">
      <w:start w:val="2"/>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267EAF"/>
    <w:multiLevelType w:val="hybridMultilevel"/>
    <w:tmpl w:val="B316D83C"/>
    <w:lvl w:ilvl="0" w:tplc="0415000F">
      <w:start w:val="1"/>
      <w:numFmt w:val="decimal"/>
      <w:lvlText w:val="%1."/>
      <w:lvlJc w:val="left"/>
      <w:pPr>
        <w:tabs>
          <w:tab w:val="num" w:pos="360"/>
        </w:tabs>
        <w:ind w:left="360" w:hanging="360"/>
      </w:pPr>
    </w:lvl>
    <w:lvl w:ilvl="1" w:tplc="FEB406B0">
      <w:start w:val="1"/>
      <w:numFmt w:val="decimal"/>
      <w:lvlText w:val="%2."/>
      <w:lvlJc w:val="left"/>
      <w:pPr>
        <w:tabs>
          <w:tab w:val="num" w:pos="1080"/>
        </w:tabs>
        <w:ind w:left="1080" w:hanging="360"/>
      </w:pPr>
      <w:rPr>
        <w:rFonts w:ascii="Times New Roman" w:hAnsi="Times New Roman"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CA2002E"/>
    <w:multiLevelType w:val="hybridMultilevel"/>
    <w:tmpl w:val="0C661B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B32C7"/>
    <w:multiLevelType w:val="hybridMultilevel"/>
    <w:tmpl w:val="D9ECEC6E"/>
    <w:lvl w:ilvl="0" w:tplc="9D6A79B6">
      <w:start w:val="1"/>
      <w:numFmt w:val="decimal"/>
      <w:lvlText w:val="%1)"/>
      <w:lvlJc w:val="left"/>
      <w:pPr>
        <w:tabs>
          <w:tab w:val="num" w:pos="2160"/>
        </w:tabs>
        <w:ind w:left="2160" w:hanging="360"/>
      </w:pPr>
      <w:rPr>
        <w:rFonts w:hint="default"/>
        <w:b w:val="0"/>
        <w:i w:val="0"/>
        <w:sz w:val="20"/>
        <w:szCs w:val="20"/>
      </w:rPr>
    </w:lvl>
    <w:lvl w:ilvl="1" w:tplc="F2BA57C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7CB7B7"/>
    <w:multiLevelType w:val="hybridMultilevel"/>
    <w:tmpl w:val="09D409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3B63E0"/>
    <w:multiLevelType w:val="hybridMultilevel"/>
    <w:tmpl w:val="A9665EA6"/>
    <w:lvl w:ilvl="0" w:tplc="B8BC832C">
      <w:start w:val="4"/>
      <w:numFmt w:val="decimal"/>
      <w:lvlText w:val="%1."/>
      <w:lvlJc w:val="left"/>
      <w:pPr>
        <w:tabs>
          <w:tab w:val="num" w:pos="2520"/>
        </w:tabs>
        <w:ind w:left="25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B4179F"/>
    <w:multiLevelType w:val="hybridMultilevel"/>
    <w:tmpl w:val="9D16FBA4"/>
    <w:lvl w:ilvl="0" w:tplc="DAEAD1E4">
      <w:start w:val="5"/>
      <w:numFmt w:val="decimal"/>
      <w:lvlText w:val="%1."/>
      <w:lvlJc w:val="left"/>
      <w:pPr>
        <w:tabs>
          <w:tab w:val="num" w:pos="1440"/>
        </w:tabs>
        <w:ind w:left="1440" w:hanging="360"/>
      </w:pPr>
      <w:rPr>
        <w:rFonts w:ascii="Times New Roman" w:hAnsi="Times New Roman" w:hint="default"/>
        <w:sz w:val="20"/>
        <w:szCs w:val="20"/>
      </w:rPr>
    </w:lvl>
    <w:lvl w:ilvl="1" w:tplc="34EED6C0">
      <w:start w:val="1"/>
      <w:numFmt w:val="lowerLetter"/>
      <w:lvlText w:val="%2)"/>
      <w:lvlJc w:val="left"/>
      <w:pPr>
        <w:tabs>
          <w:tab w:val="num" w:pos="1440"/>
        </w:tabs>
        <w:ind w:left="1440" w:hanging="360"/>
      </w:pPr>
      <w:rPr>
        <w:rFonts w:hint="default"/>
        <w:b w:val="0"/>
        <w:i w:val="0"/>
        <w:sz w:val="20"/>
        <w:szCs w:val="20"/>
      </w:rPr>
    </w:lvl>
    <w:lvl w:ilvl="2" w:tplc="E59E711E">
      <w:start w:val="4"/>
      <w:numFmt w:val="decimal"/>
      <w:lvlText w:val="%3."/>
      <w:lvlJc w:val="left"/>
      <w:pPr>
        <w:tabs>
          <w:tab w:val="num" w:pos="2340"/>
        </w:tabs>
        <w:ind w:left="2340" w:hanging="360"/>
      </w:pPr>
      <w:rPr>
        <w:rFonts w:ascii="Times New Roman" w:hAnsi="Times New Roman"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8A2C30"/>
    <w:multiLevelType w:val="hybridMultilevel"/>
    <w:tmpl w:val="CAB62174"/>
    <w:lvl w:ilvl="0" w:tplc="FEB406B0">
      <w:start w:val="1"/>
      <w:numFmt w:val="decimal"/>
      <w:lvlText w:val="%1."/>
      <w:lvlJc w:val="left"/>
      <w:pPr>
        <w:tabs>
          <w:tab w:val="num" w:pos="1440"/>
        </w:tabs>
        <w:ind w:left="144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FA147A"/>
    <w:multiLevelType w:val="hybridMultilevel"/>
    <w:tmpl w:val="C9F8E1D0"/>
    <w:lvl w:ilvl="0" w:tplc="71C86D20">
      <w:start w:val="1"/>
      <w:numFmt w:val="lowerLetter"/>
      <w:lvlText w:val="%1)"/>
      <w:lvlJc w:val="left"/>
      <w:pPr>
        <w:tabs>
          <w:tab w:val="num" w:pos="1080"/>
        </w:tabs>
        <w:ind w:left="1080" w:hanging="360"/>
      </w:pPr>
      <w:rPr>
        <w:rFonts w:hint="default"/>
        <w:b w:val="0"/>
        <w:i w:val="0"/>
        <w:sz w:val="20"/>
        <w:szCs w:val="20"/>
      </w:rPr>
    </w:lvl>
    <w:lvl w:ilvl="1" w:tplc="F6A001D6">
      <w:start w:val="3"/>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3330E8"/>
    <w:multiLevelType w:val="hybridMultilevel"/>
    <w:tmpl w:val="61E9CD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CE13B1"/>
    <w:multiLevelType w:val="singleLevel"/>
    <w:tmpl w:val="6652E2E2"/>
    <w:lvl w:ilvl="0">
      <w:start w:val="1"/>
      <w:numFmt w:val="decimal"/>
      <w:lvlText w:val="%1."/>
      <w:lvlJc w:val="left"/>
      <w:pPr>
        <w:tabs>
          <w:tab w:val="num" w:pos="360"/>
        </w:tabs>
        <w:ind w:left="360" w:hanging="360"/>
      </w:pPr>
      <w:rPr>
        <w:rFonts w:hint="default"/>
      </w:rPr>
    </w:lvl>
  </w:abstractNum>
  <w:abstractNum w:abstractNumId="38"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0E6EF6"/>
    <w:multiLevelType w:val="hybridMultilevel"/>
    <w:tmpl w:val="6914AD0A"/>
    <w:lvl w:ilvl="0" w:tplc="AD947A86">
      <w:start w:val="1"/>
      <w:numFmt w:val="decimal"/>
      <w:lvlText w:val="%1."/>
      <w:lvlJc w:val="left"/>
      <w:pPr>
        <w:tabs>
          <w:tab w:val="num" w:pos="1780"/>
        </w:tabs>
        <w:ind w:left="1780" w:hanging="360"/>
      </w:pPr>
      <w:rPr>
        <w:rFonts w:ascii="Times New Roman" w:hAnsi="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EE4F7A"/>
    <w:multiLevelType w:val="hybridMultilevel"/>
    <w:tmpl w:val="354E60CA"/>
    <w:lvl w:ilvl="0" w:tplc="FFFFFFFF">
      <w:start w:val="1"/>
      <w:numFmt w:val="ideographDigital"/>
      <w:lvlText w:val="."/>
      <w:lvlJc w:val="left"/>
    </w:lvl>
    <w:lvl w:ilvl="1" w:tplc="4190A84E">
      <w:start w:val="1"/>
      <w:numFmt w:val="lowerLetter"/>
      <w:lvlText w:val="%2)"/>
      <w:lvlJc w:val="left"/>
      <w:pPr>
        <w:tabs>
          <w:tab w:val="num" w:pos="360"/>
        </w:tabs>
        <w:ind w:left="360" w:hanging="360"/>
      </w:pPr>
      <w:rPr>
        <w:rFonts w:hint="default"/>
        <w:b w:val="0"/>
        <w:i w:val="0"/>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4370818">
    <w:abstractNumId w:val="1"/>
  </w:num>
  <w:num w:numId="2" w16cid:durableId="1877162437">
    <w:abstractNumId w:val="20"/>
  </w:num>
  <w:num w:numId="3" w16cid:durableId="555430532">
    <w:abstractNumId w:val="31"/>
  </w:num>
  <w:num w:numId="4" w16cid:durableId="598756186">
    <w:abstractNumId w:val="13"/>
  </w:num>
  <w:num w:numId="5" w16cid:durableId="427889518">
    <w:abstractNumId w:val="16"/>
  </w:num>
  <w:num w:numId="6" w16cid:durableId="1038775010">
    <w:abstractNumId w:val="23"/>
  </w:num>
  <w:num w:numId="7" w16cid:durableId="2120949042">
    <w:abstractNumId w:val="11"/>
  </w:num>
  <w:num w:numId="8" w16cid:durableId="483473295">
    <w:abstractNumId w:val="22"/>
  </w:num>
  <w:num w:numId="9" w16cid:durableId="85344661">
    <w:abstractNumId w:val="26"/>
  </w:num>
  <w:num w:numId="10" w16cid:durableId="1759211382">
    <w:abstractNumId w:val="0"/>
  </w:num>
  <w:num w:numId="11" w16cid:durableId="1844196194">
    <w:abstractNumId w:val="36"/>
  </w:num>
  <w:num w:numId="12" w16cid:durableId="767503786">
    <w:abstractNumId w:val="40"/>
  </w:num>
  <w:num w:numId="13" w16cid:durableId="1068071656">
    <w:abstractNumId w:val="2"/>
  </w:num>
  <w:num w:numId="14" w16cid:durableId="846745797">
    <w:abstractNumId w:val="35"/>
  </w:num>
  <w:num w:numId="15" w16cid:durableId="719326538">
    <w:abstractNumId w:val="12"/>
  </w:num>
  <w:num w:numId="16" w16cid:durableId="327750214">
    <w:abstractNumId w:val="27"/>
  </w:num>
  <w:num w:numId="17" w16cid:durableId="1707485191">
    <w:abstractNumId w:val="37"/>
  </w:num>
  <w:num w:numId="18" w16cid:durableId="2031953211">
    <w:abstractNumId w:val="10"/>
  </w:num>
  <w:num w:numId="19" w16cid:durableId="753626474">
    <w:abstractNumId w:val="34"/>
  </w:num>
  <w:num w:numId="20" w16cid:durableId="1316303277">
    <w:abstractNumId w:val="28"/>
  </w:num>
  <w:num w:numId="21" w16cid:durableId="1457093461">
    <w:abstractNumId w:val="33"/>
  </w:num>
  <w:num w:numId="22" w16cid:durableId="2122525271">
    <w:abstractNumId w:val="15"/>
  </w:num>
  <w:num w:numId="23" w16cid:durableId="1720205108">
    <w:abstractNumId w:val="17"/>
  </w:num>
  <w:num w:numId="24" w16cid:durableId="493690953">
    <w:abstractNumId w:val="39"/>
  </w:num>
  <w:num w:numId="25" w16cid:durableId="783424774">
    <w:abstractNumId w:val="14"/>
  </w:num>
  <w:num w:numId="26" w16cid:durableId="1234467973">
    <w:abstractNumId w:val="9"/>
  </w:num>
  <w:num w:numId="27" w16cid:durableId="904797799">
    <w:abstractNumId w:val="29"/>
  </w:num>
  <w:num w:numId="28" w16cid:durableId="2092967396">
    <w:abstractNumId w:val="32"/>
  </w:num>
  <w:num w:numId="29" w16cid:durableId="2073041748">
    <w:abstractNumId w:val="7"/>
  </w:num>
  <w:num w:numId="30" w16cid:durableId="1134328244">
    <w:abstractNumId w:val="25"/>
  </w:num>
  <w:num w:numId="31" w16cid:durableId="107357703">
    <w:abstractNumId w:val="4"/>
  </w:num>
  <w:num w:numId="32" w16cid:durableId="788936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7561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8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2700002">
    <w:abstractNumId w:val="30"/>
  </w:num>
  <w:num w:numId="36" w16cid:durableId="1969775080">
    <w:abstractNumId w:val="38"/>
  </w:num>
  <w:num w:numId="37" w16cid:durableId="1065450233">
    <w:abstractNumId w:val="5"/>
    <w:lvlOverride w:ilvl="0">
      <w:startOverride w:val="5"/>
    </w:lvlOverride>
  </w:num>
  <w:num w:numId="38" w16cid:durableId="18068534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7662026">
    <w:abstractNumId w:val="18"/>
  </w:num>
  <w:num w:numId="40" w16cid:durableId="1591960522">
    <w:abstractNumId w:val="24"/>
  </w:num>
  <w:num w:numId="41" w16cid:durableId="19956396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1611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83"/>
    <w:rsid w:val="00013F6B"/>
    <w:rsid w:val="000909A0"/>
    <w:rsid w:val="00095CD2"/>
    <w:rsid w:val="00103777"/>
    <w:rsid w:val="00137508"/>
    <w:rsid w:val="001A603A"/>
    <w:rsid w:val="001C255F"/>
    <w:rsid w:val="001F2C13"/>
    <w:rsid w:val="00227597"/>
    <w:rsid w:val="00243C6F"/>
    <w:rsid w:val="002B2001"/>
    <w:rsid w:val="002C5728"/>
    <w:rsid w:val="002C5CF7"/>
    <w:rsid w:val="002D211C"/>
    <w:rsid w:val="002F5236"/>
    <w:rsid w:val="0036455A"/>
    <w:rsid w:val="0036594F"/>
    <w:rsid w:val="003A0EA7"/>
    <w:rsid w:val="003A26E0"/>
    <w:rsid w:val="00477F32"/>
    <w:rsid w:val="004B6D03"/>
    <w:rsid w:val="004C409A"/>
    <w:rsid w:val="004C5A83"/>
    <w:rsid w:val="004D7A96"/>
    <w:rsid w:val="00551D26"/>
    <w:rsid w:val="005E3F1D"/>
    <w:rsid w:val="00603604"/>
    <w:rsid w:val="00652F85"/>
    <w:rsid w:val="006B08E3"/>
    <w:rsid w:val="006B4AB7"/>
    <w:rsid w:val="00700A47"/>
    <w:rsid w:val="007200E1"/>
    <w:rsid w:val="007376C6"/>
    <w:rsid w:val="007402C3"/>
    <w:rsid w:val="00746821"/>
    <w:rsid w:val="007547F3"/>
    <w:rsid w:val="007848D4"/>
    <w:rsid w:val="007A4416"/>
    <w:rsid w:val="007A532C"/>
    <w:rsid w:val="007D4A0D"/>
    <w:rsid w:val="00805710"/>
    <w:rsid w:val="00817F81"/>
    <w:rsid w:val="008201B5"/>
    <w:rsid w:val="00872D28"/>
    <w:rsid w:val="008901C5"/>
    <w:rsid w:val="00893E26"/>
    <w:rsid w:val="008B444B"/>
    <w:rsid w:val="008C509D"/>
    <w:rsid w:val="008E36F4"/>
    <w:rsid w:val="00916371"/>
    <w:rsid w:val="00952317"/>
    <w:rsid w:val="00957716"/>
    <w:rsid w:val="009672A3"/>
    <w:rsid w:val="009745A5"/>
    <w:rsid w:val="009F30C8"/>
    <w:rsid w:val="00AB70E9"/>
    <w:rsid w:val="00AE03E9"/>
    <w:rsid w:val="00B027E0"/>
    <w:rsid w:val="00B51D85"/>
    <w:rsid w:val="00B64B1D"/>
    <w:rsid w:val="00B65BC9"/>
    <w:rsid w:val="00B85456"/>
    <w:rsid w:val="00B855F2"/>
    <w:rsid w:val="00BA5019"/>
    <w:rsid w:val="00BD7B92"/>
    <w:rsid w:val="00C56103"/>
    <w:rsid w:val="00CE7A81"/>
    <w:rsid w:val="00D03E04"/>
    <w:rsid w:val="00D203AA"/>
    <w:rsid w:val="00D96DA2"/>
    <w:rsid w:val="00DB72AA"/>
    <w:rsid w:val="00DC73BC"/>
    <w:rsid w:val="00DE030D"/>
    <w:rsid w:val="00E02DDA"/>
    <w:rsid w:val="00E04BE7"/>
    <w:rsid w:val="00E07D72"/>
    <w:rsid w:val="00E328C8"/>
    <w:rsid w:val="00E5441F"/>
    <w:rsid w:val="00E90E0C"/>
    <w:rsid w:val="00EB23C5"/>
    <w:rsid w:val="00EB4B67"/>
    <w:rsid w:val="00EB5EC7"/>
    <w:rsid w:val="00EF7B81"/>
    <w:rsid w:val="00F16A41"/>
    <w:rsid w:val="00F2520B"/>
    <w:rsid w:val="00F35DEF"/>
    <w:rsid w:val="00F76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D17E"/>
  <w15:chartTrackingRefBased/>
  <w15:docId w15:val="{42AFF550-D31D-4012-ABD0-416A7EB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A8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F76C4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C5A83"/>
    <w:pPr>
      <w:spacing w:after="0" w:line="240" w:lineRule="auto"/>
    </w:pPr>
    <w:rPr>
      <w:rFonts w:ascii="Calibri" w:eastAsia="Calibri" w:hAnsi="Calibri" w:cs="Times New Roman"/>
    </w:rPr>
  </w:style>
  <w:style w:type="paragraph" w:styleId="Nagwek">
    <w:name w:val="header"/>
    <w:basedOn w:val="Normalny"/>
    <w:link w:val="NagwekZnak"/>
    <w:unhideWhenUsed/>
    <w:rsid w:val="004C5A83"/>
    <w:pPr>
      <w:tabs>
        <w:tab w:val="center" w:pos="4536"/>
        <w:tab w:val="right" w:pos="9072"/>
      </w:tabs>
    </w:pPr>
  </w:style>
  <w:style w:type="character" w:customStyle="1" w:styleId="NagwekZnak">
    <w:name w:val="Nagłówek Znak"/>
    <w:basedOn w:val="Domylnaczcionkaakapitu"/>
    <w:link w:val="Nagwek"/>
    <w:uiPriority w:val="99"/>
    <w:rsid w:val="004C5A8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C5A83"/>
    <w:pPr>
      <w:tabs>
        <w:tab w:val="center" w:pos="4536"/>
        <w:tab w:val="right" w:pos="9072"/>
      </w:tabs>
    </w:pPr>
  </w:style>
  <w:style w:type="character" w:customStyle="1" w:styleId="StopkaZnak">
    <w:name w:val="Stopka Znak"/>
    <w:basedOn w:val="Domylnaczcionkaakapitu"/>
    <w:link w:val="Stopka"/>
    <w:uiPriority w:val="99"/>
    <w:rsid w:val="004C5A83"/>
    <w:rPr>
      <w:rFonts w:ascii="Times New Roman" w:eastAsia="Times New Roman" w:hAnsi="Times New Roman" w:cs="Times New Roman"/>
      <w:sz w:val="24"/>
      <w:szCs w:val="24"/>
      <w:lang w:eastAsia="pl-PL"/>
    </w:rPr>
  </w:style>
  <w:style w:type="numbering" w:customStyle="1" w:styleId="Bezlisty1">
    <w:name w:val="Bez listy1"/>
    <w:next w:val="Bezlisty"/>
    <w:semiHidden/>
    <w:rsid w:val="004C5A83"/>
  </w:style>
  <w:style w:type="paragraph" w:customStyle="1" w:styleId="Default">
    <w:name w:val="Default"/>
    <w:rsid w:val="004C5A8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Default1">
    <w:name w:val="Default1"/>
    <w:basedOn w:val="Default"/>
    <w:next w:val="Default"/>
    <w:rsid w:val="004C5A83"/>
    <w:rPr>
      <w:rFonts w:cs="Times New Roman"/>
      <w:color w:val="auto"/>
    </w:rPr>
  </w:style>
  <w:style w:type="paragraph" w:styleId="NormalnyWeb">
    <w:name w:val="Normal (Web)"/>
    <w:basedOn w:val="Normalny"/>
    <w:rsid w:val="004C5A83"/>
    <w:pPr>
      <w:spacing w:before="100" w:beforeAutospacing="1" w:after="100" w:afterAutospacing="1"/>
    </w:pPr>
  </w:style>
  <w:style w:type="character" w:styleId="Odwoaniedokomentarza">
    <w:name w:val="annotation reference"/>
    <w:semiHidden/>
    <w:rsid w:val="004C5A83"/>
    <w:rPr>
      <w:sz w:val="16"/>
      <w:szCs w:val="16"/>
    </w:rPr>
  </w:style>
  <w:style w:type="paragraph" w:styleId="Tekstkomentarza">
    <w:name w:val="annotation text"/>
    <w:basedOn w:val="Normalny"/>
    <w:link w:val="TekstkomentarzaZnak"/>
    <w:semiHidden/>
    <w:rsid w:val="004C5A83"/>
    <w:rPr>
      <w:sz w:val="20"/>
      <w:szCs w:val="20"/>
    </w:rPr>
  </w:style>
  <w:style w:type="character" w:customStyle="1" w:styleId="TekstkomentarzaZnak">
    <w:name w:val="Tekst komentarza Znak"/>
    <w:basedOn w:val="Domylnaczcionkaakapitu"/>
    <w:link w:val="Tekstkomentarza"/>
    <w:semiHidden/>
    <w:rsid w:val="004C5A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5A83"/>
    <w:rPr>
      <w:b/>
      <w:bCs/>
    </w:rPr>
  </w:style>
  <w:style w:type="character" w:customStyle="1" w:styleId="TematkomentarzaZnak">
    <w:name w:val="Temat komentarza Znak"/>
    <w:basedOn w:val="TekstkomentarzaZnak"/>
    <w:link w:val="Tematkomentarza"/>
    <w:semiHidden/>
    <w:rsid w:val="004C5A8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C5A83"/>
    <w:rPr>
      <w:rFonts w:ascii="Tahoma" w:hAnsi="Tahoma" w:cs="Tahoma"/>
      <w:sz w:val="16"/>
      <w:szCs w:val="16"/>
    </w:rPr>
  </w:style>
  <w:style w:type="character" w:customStyle="1" w:styleId="TekstdymkaZnak">
    <w:name w:val="Tekst dymka Znak"/>
    <w:basedOn w:val="Domylnaczcionkaakapitu"/>
    <w:link w:val="Tekstdymka"/>
    <w:semiHidden/>
    <w:rsid w:val="004C5A83"/>
    <w:rPr>
      <w:rFonts w:ascii="Tahoma" w:eastAsia="Times New Roman" w:hAnsi="Tahoma" w:cs="Tahoma"/>
      <w:sz w:val="16"/>
      <w:szCs w:val="16"/>
      <w:lang w:eastAsia="pl-PL"/>
    </w:rPr>
  </w:style>
  <w:style w:type="character" w:styleId="Numerstrony">
    <w:name w:val="page number"/>
    <w:basedOn w:val="Domylnaczcionkaakapitu"/>
    <w:rsid w:val="004C5A83"/>
  </w:style>
  <w:style w:type="character" w:styleId="Pogrubienie">
    <w:name w:val="Strong"/>
    <w:qFormat/>
    <w:rsid w:val="004C5A83"/>
    <w:rPr>
      <w:b/>
      <w:bCs/>
    </w:rPr>
  </w:style>
  <w:style w:type="paragraph" w:styleId="Akapitzlist">
    <w:name w:val="List Paragraph"/>
    <w:basedOn w:val="Normalny"/>
    <w:uiPriority w:val="34"/>
    <w:qFormat/>
    <w:rsid w:val="00893E26"/>
    <w:pPr>
      <w:ind w:left="720"/>
      <w:contextualSpacing/>
    </w:pPr>
  </w:style>
  <w:style w:type="character" w:customStyle="1" w:styleId="markedcontent">
    <w:name w:val="markedcontent"/>
    <w:basedOn w:val="Domylnaczcionkaakapitu"/>
    <w:rsid w:val="00B027E0"/>
  </w:style>
  <w:style w:type="paragraph" w:styleId="Tekstprzypisukocowego">
    <w:name w:val="endnote text"/>
    <w:basedOn w:val="Normalny"/>
    <w:link w:val="TekstprzypisukocowegoZnak"/>
    <w:uiPriority w:val="99"/>
    <w:semiHidden/>
    <w:unhideWhenUsed/>
    <w:rsid w:val="00B64B1D"/>
    <w:rPr>
      <w:sz w:val="20"/>
      <w:szCs w:val="20"/>
    </w:rPr>
  </w:style>
  <w:style w:type="character" w:customStyle="1" w:styleId="TekstprzypisukocowegoZnak">
    <w:name w:val="Tekst przypisu końcowego Znak"/>
    <w:basedOn w:val="Domylnaczcionkaakapitu"/>
    <w:link w:val="Tekstprzypisukocowego"/>
    <w:uiPriority w:val="99"/>
    <w:semiHidden/>
    <w:rsid w:val="00B64B1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64B1D"/>
    <w:rPr>
      <w:vertAlign w:val="superscript"/>
    </w:rPr>
  </w:style>
  <w:style w:type="character" w:customStyle="1" w:styleId="Nagwek2Znak">
    <w:name w:val="Nagłówek 2 Znak"/>
    <w:basedOn w:val="Domylnaczcionkaakapitu"/>
    <w:link w:val="Nagwek2"/>
    <w:uiPriority w:val="9"/>
    <w:rsid w:val="00F76C4B"/>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9088">
      <w:bodyDiv w:val="1"/>
      <w:marLeft w:val="0"/>
      <w:marRight w:val="0"/>
      <w:marTop w:val="0"/>
      <w:marBottom w:val="0"/>
      <w:divBdr>
        <w:top w:val="none" w:sz="0" w:space="0" w:color="auto"/>
        <w:left w:val="none" w:sz="0" w:space="0" w:color="auto"/>
        <w:bottom w:val="none" w:sz="0" w:space="0" w:color="auto"/>
        <w:right w:val="none" w:sz="0" w:space="0" w:color="auto"/>
      </w:divBdr>
    </w:div>
    <w:div w:id="682780934">
      <w:bodyDiv w:val="1"/>
      <w:marLeft w:val="0"/>
      <w:marRight w:val="0"/>
      <w:marTop w:val="0"/>
      <w:marBottom w:val="0"/>
      <w:divBdr>
        <w:top w:val="none" w:sz="0" w:space="0" w:color="auto"/>
        <w:left w:val="none" w:sz="0" w:space="0" w:color="auto"/>
        <w:bottom w:val="none" w:sz="0" w:space="0" w:color="auto"/>
        <w:right w:val="none" w:sz="0" w:space="0" w:color="auto"/>
      </w:divBdr>
    </w:div>
    <w:div w:id="14808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4689-5EDB-48C3-9249-C5B691AE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4923</Words>
  <Characters>29543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Bazan</dc:creator>
  <cp:keywords/>
  <dc:description/>
  <cp:lastModifiedBy>Marlena Bazan</cp:lastModifiedBy>
  <cp:revision>16</cp:revision>
  <cp:lastPrinted>2022-05-26T11:01:00Z</cp:lastPrinted>
  <dcterms:created xsi:type="dcterms:W3CDTF">2022-03-28T09:12:00Z</dcterms:created>
  <dcterms:modified xsi:type="dcterms:W3CDTF">2022-05-26T11:01:00Z</dcterms:modified>
</cp:coreProperties>
</file>